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F677" w14:textId="77777777" w:rsidR="00254F0E" w:rsidRPr="00924161" w:rsidRDefault="00254F0E" w:rsidP="00254F0E">
      <w:pPr>
        <w:jc w:val="center"/>
        <w:rPr>
          <w:color w:val="000000"/>
          <w:lang w:val="x-none" w:eastAsia="ru-RU"/>
        </w:rPr>
      </w:pPr>
      <w:r w:rsidRPr="00924161">
        <w:rPr>
          <w:color w:val="000000"/>
          <w:lang w:val="x-none" w:eastAsia="ru-RU"/>
        </w:rPr>
        <w:t>МІНІСТЕРСТВО ОСВІТИ І НАУКИ УКРАЇНИ</w:t>
      </w:r>
    </w:p>
    <w:p w14:paraId="5D84EF52" w14:textId="77777777" w:rsidR="00254F0E" w:rsidRPr="00924161" w:rsidRDefault="00254F0E" w:rsidP="00254F0E">
      <w:pPr>
        <w:jc w:val="center"/>
        <w:rPr>
          <w:color w:val="000000"/>
          <w:lang w:val="x-none" w:eastAsia="ru-RU"/>
        </w:rPr>
      </w:pPr>
      <w:r w:rsidRPr="00924161">
        <w:rPr>
          <w:color w:val="000000"/>
          <w:lang w:eastAsia="ru-RU"/>
        </w:rPr>
        <w:t>ДЕРЖАВНИЙ</w:t>
      </w:r>
      <w:r w:rsidRPr="00924161">
        <w:rPr>
          <w:color w:val="000000"/>
          <w:lang w:val="x-none" w:eastAsia="ru-RU"/>
        </w:rPr>
        <w:t xml:space="preserve"> ТОРГОВЕЛЬНО-ЕКОНОМІЧНИЙ</w:t>
      </w:r>
    </w:p>
    <w:p w14:paraId="4FDE108D" w14:textId="77777777" w:rsidR="00254F0E" w:rsidRPr="00924161" w:rsidRDefault="00254F0E" w:rsidP="00254F0E">
      <w:pPr>
        <w:jc w:val="center"/>
        <w:rPr>
          <w:b/>
          <w:color w:val="000000"/>
          <w:lang w:val="x-none" w:eastAsia="ru-RU"/>
        </w:rPr>
      </w:pPr>
      <w:r w:rsidRPr="00924161">
        <w:rPr>
          <w:color w:val="000000"/>
          <w:lang w:val="x-none" w:eastAsia="ru-RU"/>
        </w:rPr>
        <w:t>УНІВЕРСИТЕТ</w:t>
      </w:r>
    </w:p>
    <w:p w14:paraId="152DE36B" w14:textId="77777777" w:rsidR="00254F0E" w:rsidRPr="00924161" w:rsidRDefault="00254F0E" w:rsidP="00254F0E">
      <w:pPr>
        <w:widowControl w:val="0"/>
        <w:jc w:val="center"/>
        <w:rPr>
          <w:b/>
          <w:color w:val="000000"/>
        </w:rPr>
      </w:pPr>
    </w:p>
    <w:p w14:paraId="1C7A2C75" w14:textId="77777777" w:rsidR="00254F0E" w:rsidRPr="00924161" w:rsidRDefault="00254F0E" w:rsidP="00254F0E">
      <w:pPr>
        <w:widowControl w:val="0"/>
        <w:jc w:val="center"/>
        <w:rPr>
          <w:color w:val="000000"/>
        </w:rPr>
      </w:pPr>
    </w:p>
    <w:p w14:paraId="16083AE8" w14:textId="77777777" w:rsidR="00254F0E" w:rsidRPr="00924161" w:rsidRDefault="00254F0E" w:rsidP="00254F0E">
      <w:pPr>
        <w:widowControl w:val="0"/>
        <w:jc w:val="center"/>
        <w:rPr>
          <w:color w:val="000000"/>
        </w:rPr>
      </w:pPr>
    </w:p>
    <w:p w14:paraId="54C884D0" w14:textId="77777777" w:rsidR="00254F0E" w:rsidRPr="00924161" w:rsidRDefault="00254F0E" w:rsidP="00254F0E">
      <w:pPr>
        <w:widowControl w:val="0"/>
        <w:jc w:val="center"/>
        <w:rPr>
          <w:color w:val="000000"/>
        </w:rPr>
      </w:pPr>
    </w:p>
    <w:p w14:paraId="2B9BF1AF" w14:textId="77777777" w:rsidR="00254F0E" w:rsidRPr="00924161" w:rsidRDefault="00254F0E" w:rsidP="00254F0E">
      <w:pPr>
        <w:widowControl w:val="0"/>
        <w:jc w:val="center"/>
        <w:rPr>
          <w:color w:val="000000"/>
        </w:rPr>
      </w:pPr>
    </w:p>
    <w:p w14:paraId="1893A36A" w14:textId="77777777" w:rsidR="00254F0E" w:rsidRPr="00924161" w:rsidRDefault="00254F0E" w:rsidP="00254F0E">
      <w:pPr>
        <w:widowControl w:val="0"/>
        <w:jc w:val="center"/>
        <w:rPr>
          <w:color w:val="000000"/>
        </w:rPr>
      </w:pPr>
      <w:r w:rsidRPr="00924161">
        <w:rPr>
          <w:color w:val="000000"/>
        </w:rPr>
        <w:t xml:space="preserve">                                                     </w:t>
      </w:r>
    </w:p>
    <w:p w14:paraId="72F0CF01" w14:textId="77777777" w:rsidR="00254F0E" w:rsidRDefault="00254F0E" w:rsidP="00254F0E">
      <w:pPr>
        <w:spacing w:line="360" w:lineRule="auto"/>
        <w:jc w:val="center"/>
        <w:rPr>
          <w:b/>
          <w:color w:val="000000"/>
        </w:rPr>
      </w:pPr>
      <w:bookmarkStart w:id="0" w:name="_Hlk158908130"/>
      <w:r w:rsidRPr="00924161">
        <w:rPr>
          <w:b/>
          <w:color w:val="000000"/>
        </w:rPr>
        <w:t xml:space="preserve">ОСВІТНЬО-ПРОФЕСІЙНА ПРОГРАМА </w:t>
      </w:r>
    </w:p>
    <w:p w14:paraId="1B424DBB" w14:textId="77777777" w:rsidR="00345F59" w:rsidRPr="00924161" w:rsidRDefault="00345F59" w:rsidP="00254F0E">
      <w:pPr>
        <w:spacing w:line="360" w:lineRule="auto"/>
        <w:jc w:val="center"/>
        <w:rPr>
          <w:b/>
          <w:color w:val="000000"/>
        </w:rPr>
      </w:pPr>
    </w:p>
    <w:p w14:paraId="59ACB5DB" w14:textId="1C5AF8D9" w:rsidR="00254F0E" w:rsidRPr="00924161" w:rsidRDefault="00254F0E" w:rsidP="00254F0E">
      <w:pPr>
        <w:spacing w:line="360" w:lineRule="auto"/>
        <w:jc w:val="center"/>
        <w:rPr>
          <w:color w:val="000000"/>
          <w:lang w:val="ru-RU"/>
        </w:rPr>
      </w:pPr>
      <w:r w:rsidRPr="00924161">
        <w:rPr>
          <w:b/>
          <w:color w:val="000000"/>
        </w:rPr>
        <w:t>«</w:t>
      </w:r>
      <w:r>
        <w:rPr>
          <w:b/>
          <w:color w:val="000000"/>
        </w:rPr>
        <w:t xml:space="preserve">МІЖНАРОДНИЙ </w:t>
      </w:r>
      <w:r w:rsidR="00A90D6F">
        <w:rPr>
          <w:b/>
          <w:color w:val="000000"/>
        </w:rPr>
        <w:t>КОМПЛАЄНС-</w:t>
      </w:r>
      <w:r>
        <w:rPr>
          <w:b/>
          <w:color w:val="000000"/>
        </w:rPr>
        <w:t>МЕНЕДЖМЕНТ</w:t>
      </w:r>
      <w:r w:rsidRPr="00924161">
        <w:rPr>
          <w:b/>
          <w:color w:val="000000"/>
        </w:rPr>
        <w:t>»</w:t>
      </w:r>
      <w:bookmarkEnd w:id="0"/>
      <w:r w:rsidRPr="00924161">
        <w:rPr>
          <w:b/>
          <w:color w:val="000000"/>
          <w:lang w:val="ru-RU"/>
        </w:rPr>
        <w:t>/</w:t>
      </w:r>
    </w:p>
    <w:p w14:paraId="51C971DE" w14:textId="28874411" w:rsidR="00254F0E" w:rsidRPr="00924161" w:rsidRDefault="00254F0E" w:rsidP="00254F0E">
      <w:pPr>
        <w:spacing w:line="360" w:lineRule="auto"/>
        <w:jc w:val="center"/>
        <w:rPr>
          <w:b/>
          <w:color w:val="000000"/>
        </w:rPr>
      </w:pPr>
      <w:r w:rsidRPr="00924161">
        <w:rPr>
          <w:b/>
          <w:color w:val="000000"/>
        </w:rPr>
        <w:t xml:space="preserve"> «</w:t>
      </w:r>
      <w:r w:rsidR="00A90D6F" w:rsidRPr="00A90D6F">
        <w:rPr>
          <w:b/>
          <w:color w:val="000000"/>
          <w:lang w:val="en-US"/>
        </w:rPr>
        <w:t>INTERNATIONAL COMPLIANCE MANAGEMENT</w:t>
      </w:r>
      <w:r w:rsidRPr="00924161">
        <w:rPr>
          <w:b/>
          <w:color w:val="000000"/>
        </w:rPr>
        <w:t>»</w:t>
      </w:r>
    </w:p>
    <w:p w14:paraId="38222D49" w14:textId="77777777" w:rsidR="00254F0E" w:rsidRPr="00924161" w:rsidRDefault="00254F0E" w:rsidP="00254F0E">
      <w:pPr>
        <w:spacing w:line="360" w:lineRule="auto"/>
        <w:ind w:firstLine="567"/>
        <w:jc w:val="center"/>
        <w:rPr>
          <w:b/>
          <w:color w:val="000000"/>
        </w:rPr>
      </w:pPr>
    </w:p>
    <w:tbl>
      <w:tblPr>
        <w:tblW w:w="9842" w:type="dxa"/>
        <w:tblLook w:val="00A0" w:firstRow="1" w:lastRow="0" w:firstColumn="1" w:lastColumn="0" w:noHBand="0" w:noVBand="0"/>
      </w:tblPr>
      <w:tblGrid>
        <w:gridCol w:w="9606"/>
        <w:gridCol w:w="236"/>
      </w:tblGrid>
      <w:tr w:rsidR="00254F0E" w:rsidRPr="00924161" w14:paraId="169DDCBA" w14:textId="77777777" w:rsidTr="00254F0E">
        <w:tc>
          <w:tcPr>
            <w:tcW w:w="9606" w:type="dxa"/>
          </w:tcPr>
          <w:p w14:paraId="123028FB" w14:textId="77777777" w:rsidR="00254F0E" w:rsidRPr="00924161" w:rsidRDefault="00254F0E" w:rsidP="00254F0E">
            <w:pPr>
              <w:spacing w:line="360" w:lineRule="auto"/>
              <w:jc w:val="center"/>
              <w:outlineLvl w:val="4"/>
              <w:rPr>
                <w:b/>
                <w:iCs/>
                <w:color w:val="000000"/>
              </w:rPr>
            </w:pPr>
            <w:r w:rsidRPr="00924161">
              <w:rPr>
                <w:b/>
                <w:iCs/>
                <w:color w:val="000000"/>
              </w:rPr>
              <w:t>Першого</w:t>
            </w:r>
            <w:r w:rsidRPr="00924161">
              <w:rPr>
                <w:b/>
                <w:iCs/>
                <w:color w:val="000000"/>
                <w:lang w:val="ru-RU"/>
              </w:rPr>
              <w:t xml:space="preserve"> </w:t>
            </w:r>
            <w:r w:rsidRPr="00924161">
              <w:rPr>
                <w:b/>
                <w:iCs/>
                <w:color w:val="000000"/>
              </w:rPr>
              <w:t>(бакалаврського)  рівня вищої освіти</w:t>
            </w:r>
          </w:p>
          <w:p w14:paraId="5CA0E865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24161">
              <w:rPr>
                <w:b/>
                <w:bCs/>
                <w:color w:val="000000"/>
              </w:rPr>
              <w:t>за спеціальністю 0</w:t>
            </w:r>
            <w:r>
              <w:rPr>
                <w:b/>
                <w:bCs/>
                <w:color w:val="000000"/>
              </w:rPr>
              <w:t>73</w:t>
            </w:r>
            <w:r w:rsidRPr="0092416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Менеджмент</w:t>
            </w:r>
          </w:p>
          <w:p w14:paraId="240041E9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24161">
              <w:rPr>
                <w:b/>
                <w:bCs/>
                <w:color w:val="000000"/>
              </w:rPr>
              <w:t>галузі знань 0</w:t>
            </w:r>
            <w:r>
              <w:rPr>
                <w:b/>
                <w:bCs/>
                <w:color w:val="000000"/>
              </w:rPr>
              <w:t>7</w:t>
            </w:r>
            <w:r w:rsidRPr="0092416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Управління та адміністрування</w:t>
            </w:r>
          </w:p>
          <w:p w14:paraId="38ED4B9B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027A497C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24161">
              <w:rPr>
                <w:b/>
                <w:bCs/>
                <w:color w:val="000000"/>
              </w:rPr>
              <w:t>Кваліфікація: ступінь вищої освіти бакалавр</w:t>
            </w:r>
          </w:p>
          <w:p w14:paraId="2861DB29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24161">
              <w:rPr>
                <w:b/>
                <w:bCs/>
                <w:color w:val="000000"/>
              </w:rPr>
              <w:t xml:space="preserve"> спеціальність «</w:t>
            </w:r>
            <w:r>
              <w:rPr>
                <w:b/>
                <w:bCs/>
                <w:color w:val="000000"/>
              </w:rPr>
              <w:t>Менеджмент</w:t>
            </w:r>
            <w:r w:rsidRPr="00924161">
              <w:rPr>
                <w:b/>
                <w:bCs/>
                <w:color w:val="000000"/>
              </w:rPr>
              <w:t>»</w:t>
            </w:r>
          </w:p>
          <w:p w14:paraId="4D2187D1" w14:textId="77777777" w:rsidR="00254F0E" w:rsidRPr="00924161" w:rsidRDefault="00254F0E" w:rsidP="00254F0E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1A643831" w14:textId="77777777" w:rsidR="00254F0E" w:rsidRDefault="00254F0E" w:rsidP="00254F0E">
            <w:pPr>
              <w:spacing w:line="360" w:lineRule="auto"/>
              <w:jc w:val="center"/>
              <w:rPr>
                <w:color w:val="000000"/>
              </w:rPr>
            </w:pPr>
          </w:p>
          <w:p w14:paraId="11CC6C6C" w14:textId="77777777" w:rsidR="00254F0E" w:rsidRDefault="00254F0E" w:rsidP="00254F0E">
            <w:pPr>
              <w:spacing w:line="360" w:lineRule="auto"/>
              <w:jc w:val="center"/>
              <w:rPr>
                <w:color w:val="000000"/>
              </w:rPr>
            </w:pPr>
          </w:p>
          <w:p w14:paraId="6A681CAF" w14:textId="77777777" w:rsidR="00254F0E" w:rsidRPr="00924161" w:rsidRDefault="00254F0E" w:rsidP="00254F0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37216148" w14:textId="77777777" w:rsidR="00254F0E" w:rsidRPr="00924161" w:rsidRDefault="00254F0E" w:rsidP="00254F0E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254F0E" w:rsidRPr="00924161" w14:paraId="4938FD06" w14:textId="77777777" w:rsidTr="00254F0E">
        <w:tc>
          <w:tcPr>
            <w:tcW w:w="9606" w:type="dxa"/>
          </w:tcPr>
          <w:p w14:paraId="41298FAE" w14:textId="77777777" w:rsidR="00254F0E" w:rsidRPr="00924161" w:rsidRDefault="00254F0E" w:rsidP="00254F0E">
            <w:pPr>
              <w:rPr>
                <w:color w:val="000000"/>
              </w:rPr>
            </w:pPr>
          </w:p>
        </w:tc>
        <w:tc>
          <w:tcPr>
            <w:tcW w:w="236" w:type="dxa"/>
          </w:tcPr>
          <w:p w14:paraId="7279E451" w14:textId="77777777" w:rsidR="00254F0E" w:rsidRPr="00924161" w:rsidRDefault="00254F0E" w:rsidP="00254F0E">
            <w:pPr>
              <w:ind w:firstLine="22"/>
              <w:rPr>
                <w:b/>
                <w:color w:val="000000"/>
              </w:rPr>
            </w:pPr>
          </w:p>
        </w:tc>
      </w:tr>
    </w:tbl>
    <w:p w14:paraId="2A4FA3ED" w14:textId="77777777" w:rsidR="00254F0E" w:rsidRPr="00924161" w:rsidRDefault="00254F0E" w:rsidP="00254F0E">
      <w:pPr>
        <w:tabs>
          <w:tab w:val="left" w:pos="4380"/>
        </w:tabs>
        <w:jc w:val="right"/>
        <w:rPr>
          <w:b/>
          <w:color w:val="000000"/>
        </w:rPr>
      </w:pPr>
      <w:r w:rsidRPr="00924161">
        <w:rPr>
          <w:color w:val="000000"/>
        </w:rPr>
        <w:tab/>
      </w:r>
      <w:r w:rsidRPr="00924161">
        <w:rPr>
          <w:b/>
          <w:color w:val="000000"/>
        </w:rPr>
        <w:t xml:space="preserve">ЗАТВЕРДЖЕНО </w:t>
      </w:r>
    </w:p>
    <w:p w14:paraId="4C507F48" w14:textId="5459A231" w:rsidR="00254F0E" w:rsidRPr="00924161" w:rsidRDefault="00254F0E" w:rsidP="00254F0E">
      <w:pPr>
        <w:ind w:firstLine="5160"/>
        <w:jc w:val="right"/>
        <w:rPr>
          <w:b/>
          <w:color w:val="000000"/>
        </w:rPr>
      </w:pPr>
      <w:r w:rsidRPr="00924161">
        <w:rPr>
          <w:b/>
          <w:color w:val="000000"/>
        </w:rPr>
        <w:t>ВЧЕНОЮ РАДОЮ ДТЕУ</w:t>
      </w:r>
      <w:r w:rsidRPr="00924161">
        <w:rPr>
          <w:b/>
          <w:color w:val="000000"/>
        </w:rPr>
        <w:br/>
        <w:t>Голова вченої ради</w:t>
      </w:r>
      <w:r w:rsidRPr="00924161">
        <w:rPr>
          <w:b/>
          <w:color w:val="000000"/>
        </w:rPr>
        <w:br/>
        <w:t>___________________    /А</w:t>
      </w:r>
      <w:r w:rsidR="00F171BC">
        <w:rPr>
          <w:b/>
          <w:color w:val="000000"/>
        </w:rPr>
        <w:t>натолій</w:t>
      </w:r>
      <w:r w:rsidRPr="00924161">
        <w:rPr>
          <w:b/>
          <w:color w:val="000000"/>
        </w:rPr>
        <w:t xml:space="preserve"> М</w:t>
      </w:r>
      <w:r w:rsidR="00F171BC" w:rsidRPr="00924161">
        <w:rPr>
          <w:b/>
          <w:color w:val="000000"/>
        </w:rPr>
        <w:t>АЗАРАКІ</w:t>
      </w:r>
      <w:r w:rsidRPr="00924161">
        <w:rPr>
          <w:b/>
          <w:color w:val="000000"/>
        </w:rPr>
        <w:t>/</w:t>
      </w:r>
      <w:r w:rsidRPr="00924161">
        <w:rPr>
          <w:b/>
          <w:color w:val="000000"/>
        </w:rPr>
        <w:br/>
        <w:t>(протокол № ___ від «___»_________ 20</w:t>
      </w:r>
      <w:r w:rsidRPr="00924161">
        <w:rPr>
          <w:b/>
          <w:color w:val="000000"/>
          <w:lang w:val="ru-RU"/>
        </w:rPr>
        <w:t>__</w:t>
      </w:r>
      <w:r w:rsidRPr="00924161">
        <w:rPr>
          <w:b/>
          <w:color w:val="000000"/>
        </w:rPr>
        <w:t xml:space="preserve"> р.)</w:t>
      </w:r>
    </w:p>
    <w:p w14:paraId="472FD23C" w14:textId="664BDA5C" w:rsidR="00254F0E" w:rsidRPr="00924161" w:rsidRDefault="00254F0E" w:rsidP="00254F0E">
      <w:pPr>
        <w:ind w:firstLine="5160"/>
        <w:jc w:val="right"/>
        <w:rPr>
          <w:b/>
          <w:color w:val="000000"/>
        </w:rPr>
      </w:pPr>
      <w:r w:rsidRPr="00924161">
        <w:rPr>
          <w:b/>
          <w:color w:val="000000"/>
        </w:rPr>
        <w:br/>
        <w:t>Освітня програма вводиться в дію з _____20</w:t>
      </w:r>
      <w:r w:rsidR="007F2A76">
        <w:rPr>
          <w:b/>
          <w:color w:val="000000"/>
        </w:rPr>
        <w:t>2</w:t>
      </w:r>
      <w:r w:rsidR="00A90D6F">
        <w:rPr>
          <w:b/>
          <w:color w:val="000000"/>
        </w:rPr>
        <w:t>_</w:t>
      </w:r>
      <w:r w:rsidRPr="00924161">
        <w:rPr>
          <w:b/>
          <w:color w:val="000000"/>
        </w:rPr>
        <w:t xml:space="preserve"> р.</w:t>
      </w:r>
      <w:r w:rsidRPr="00924161">
        <w:rPr>
          <w:b/>
          <w:color w:val="000000"/>
        </w:rPr>
        <w:br/>
        <w:t>Ректор _____________ /А</w:t>
      </w:r>
      <w:r w:rsidR="00F171BC">
        <w:rPr>
          <w:b/>
          <w:color w:val="000000"/>
        </w:rPr>
        <w:t>натолій</w:t>
      </w:r>
      <w:r w:rsidRPr="00924161">
        <w:rPr>
          <w:b/>
          <w:color w:val="000000"/>
        </w:rPr>
        <w:t xml:space="preserve"> М</w:t>
      </w:r>
      <w:r w:rsidR="00F171BC" w:rsidRPr="00924161">
        <w:rPr>
          <w:b/>
          <w:color w:val="000000"/>
        </w:rPr>
        <w:t>АЗАРАКІ</w:t>
      </w:r>
      <w:r w:rsidRPr="00924161">
        <w:rPr>
          <w:b/>
          <w:color w:val="000000"/>
        </w:rPr>
        <w:t>/</w:t>
      </w:r>
      <w:r w:rsidRPr="00924161">
        <w:rPr>
          <w:b/>
          <w:color w:val="000000"/>
        </w:rPr>
        <w:br/>
        <w:t>(наказ № ___ від «___»_________ 20__ р.)</w:t>
      </w:r>
    </w:p>
    <w:p w14:paraId="10A122EA" w14:textId="77777777" w:rsidR="00254F0E" w:rsidRPr="00924161" w:rsidRDefault="00254F0E" w:rsidP="00254F0E">
      <w:pPr>
        <w:jc w:val="center"/>
        <w:rPr>
          <w:color w:val="000000"/>
        </w:rPr>
      </w:pPr>
    </w:p>
    <w:p w14:paraId="10C519B1" w14:textId="77777777" w:rsidR="00254F0E" w:rsidRPr="00924161" w:rsidRDefault="00254F0E" w:rsidP="00254F0E">
      <w:pPr>
        <w:jc w:val="center"/>
        <w:rPr>
          <w:color w:val="000000"/>
        </w:rPr>
      </w:pPr>
    </w:p>
    <w:p w14:paraId="747754FE" w14:textId="20778810" w:rsidR="00254F0E" w:rsidRPr="00924161" w:rsidRDefault="00254F0E" w:rsidP="00254F0E">
      <w:pPr>
        <w:jc w:val="center"/>
        <w:rPr>
          <w:color w:val="000000"/>
        </w:rPr>
      </w:pPr>
      <w:r w:rsidRPr="00924161">
        <w:rPr>
          <w:color w:val="000000"/>
        </w:rPr>
        <w:t>Київ 20</w:t>
      </w:r>
      <w:r>
        <w:rPr>
          <w:color w:val="000000"/>
        </w:rPr>
        <w:t>2</w:t>
      </w:r>
      <w:r w:rsidR="00A90D6F">
        <w:rPr>
          <w:color w:val="000000"/>
        </w:rPr>
        <w:t>4</w:t>
      </w:r>
    </w:p>
    <w:p w14:paraId="21048F3C" w14:textId="77777777" w:rsidR="00DD2AB1" w:rsidRPr="00AE47D3" w:rsidRDefault="00DD2AB1" w:rsidP="00E73E4E">
      <w:pPr>
        <w:widowControl w:val="0"/>
        <w:spacing w:line="360" w:lineRule="auto"/>
        <w:jc w:val="both"/>
        <w:rPr>
          <w:color w:val="000000"/>
          <w:highlight w:val="yellow"/>
          <w:lang w:eastAsia="ru-RU"/>
        </w:rPr>
      </w:pPr>
    </w:p>
    <w:p w14:paraId="46F7A71F" w14:textId="77777777" w:rsidR="00DD2AB1" w:rsidRPr="00254F0E" w:rsidRDefault="00DD2AB1" w:rsidP="00E73E4E">
      <w:pPr>
        <w:widowControl w:val="0"/>
        <w:spacing w:line="216" w:lineRule="auto"/>
        <w:jc w:val="center"/>
        <w:rPr>
          <w:b/>
          <w:sz w:val="27"/>
          <w:szCs w:val="27"/>
        </w:rPr>
      </w:pPr>
      <w:r w:rsidRPr="00AE47D3">
        <w:rPr>
          <w:b/>
          <w:sz w:val="27"/>
          <w:szCs w:val="27"/>
          <w:highlight w:val="yellow"/>
        </w:rPr>
        <w:br w:type="page"/>
      </w:r>
      <w:r w:rsidRPr="00254F0E">
        <w:rPr>
          <w:b/>
          <w:sz w:val="27"/>
          <w:szCs w:val="27"/>
        </w:rPr>
        <w:lastRenderedPageBreak/>
        <w:t xml:space="preserve">ЛИСТ ПОГОДЖЕННЯ </w:t>
      </w:r>
    </w:p>
    <w:p w14:paraId="25D31E30" w14:textId="77777777" w:rsidR="00DD2AB1" w:rsidRPr="00254F0E" w:rsidRDefault="00DD2AB1" w:rsidP="00E73E4E">
      <w:pPr>
        <w:widowControl w:val="0"/>
        <w:spacing w:line="216" w:lineRule="auto"/>
        <w:jc w:val="center"/>
        <w:rPr>
          <w:b/>
          <w:sz w:val="27"/>
          <w:szCs w:val="27"/>
        </w:rPr>
      </w:pPr>
      <w:r w:rsidRPr="00254F0E">
        <w:rPr>
          <w:b/>
          <w:sz w:val="27"/>
          <w:szCs w:val="27"/>
        </w:rPr>
        <w:t xml:space="preserve">освітньо-професійної програми </w:t>
      </w:r>
      <w:r w:rsidR="008A1245" w:rsidRPr="00254F0E">
        <w:rPr>
          <w:b/>
          <w:sz w:val="27"/>
          <w:szCs w:val="27"/>
          <w:lang w:val="ru-RU"/>
        </w:rPr>
        <w:t>Д</w:t>
      </w:r>
      <w:r w:rsidRPr="00254F0E">
        <w:rPr>
          <w:b/>
          <w:sz w:val="27"/>
          <w:szCs w:val="27"/>
        </w:rPr>
        <w:t>ТЕУ</w:t>
      </w:r>
    </w:p>
    <w:p w14:paraId="2F39EDAE" w14:textId="77777777" w:rsidR="00DD2AB1" w:rsidRPr="00254F0E" w:rsidRDefault="00DD2AB1" w:rsidP="00E73E4E">
      <w:pPr>
        <w:widowControl w:val="0"/>
        <w:spacing w:line="216" w:lineRule="auto"/>
        <w:jc w:val="center"/>
        <w:rPr>
          <w:b/>
          <w:sz w:val="27"/>
          <w:szCs w:val="27"/>
        </w:rPr>
      </w:pPr>
    </w:p>
    <w:tbl>
      <w:tblPr>
        <w:tblW w:w="9885" w:type="dxa"/>
        <w:tblLook w:val="00A0" w:firstRow="1" w:lastRow="0" w:firstColumn="1" w:lastColumn="0" w:noHBand="0" w:noVBand="0"/>
      </w:tblPr>
      <w:tblGrid>
        <w:gridCol w:w="4952"/>
        <w:gridCol w:w="4933"/>
      </w:tblGrid>
      <w:tr w:rsidR="00DD2AB1" w:rsidRPr="00254F0E" w14:paraId="5942895B" w14:textId="77777777" w:rsidTr="00CE62D4">
        <w:trPr>
          <w:trHeight w:val="2269"/>
        </w:trPr>
        <w:tc>
          <w:tcPr>
            <w:tcW w:w="4952" w:type="dxa"/>
          </w:tcPr>
          <w:p w14:paraId="5C6008AC" w14:textId="77777777" w:rsidR="00DD2AB1" w:rsidRPr="00254F0E" w:rsidRDefault="00DD2AB1" w:rsidP="00E73E4E">
            <w:pPr>
              <w:widowControl w:val="0"/>
              <w:spacing w:line="216" w:lineRule="auto"/>
              <w:ind w:right="960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6B398DDE" w14:textId="77777777" w:rsidR="00DD2AB1" w:rsidRPr="00A72347" w:rsidRDefault="00DD2AB1" w:rsidP="00E73E4E">
            <w:pPr>
              <w:widowControl w:val="0"/>
              <w:spacing w:line="216" w:lineRule="auto"/>
              <w:rPr>
                <w:sz w:val="27"/>
                <w:szCs w:val="27"/>
                <w:lang w:val="ru-RU"/>
              </w:rPr>
            </w:pPr>
            <w:r w:rsidRPr="00254F0E">
              <w:rPr>
                <w:sz w:val="27"/>
                <w:szCs w:val="27"/>
              </w:rPr>
              <w:t>Перший проректор з науково-педагогічної роботи</w:t>
            </w:r>
            <w:r w:rsidR="00A72347">
              <w:rPr>
                <w:sz w:val="27"/>
                <w:szCs w:val="27"/>
                <w:lang w:val="ru-RU"/>
              </w:rPr>
              <w:t xml:space="preserve"> ДТЕУ</w:t>
            </w:r>
          </w:p>
          <w:p w14:paraId="1A046042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0"/>
                <w:szCs w:val="20"/>
              </w:rPr>
            </w:pPr>
          </w:p>
          <w:p w14:paraId="34ED78F4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proofErr w:type="spellStart"/>
            <w:r w:rsidRPr="00254F0E">
              <w:rPr>
                <w:sz w:val="27"/>
                <w:szCs w:val="27"/>
              </w:rPr>
              <w:t>Н.В.Притульська</w:t>
            </w:r>
            <w:proofErr w:type="spellEnd"/>
          </w:p>
          <w:p w14:paraId="1545EC3B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(підпис)</w:t>
            </w:r>
          </w:p>
          <w:p w14:paraId="368440C4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0AB574ED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b/>
                <w:sz w:val="27"/>
                <w:szCs w:val="27"/>
              </w:rPr>
            </w:pPr>
          </w:p>
        </w:tc>
        <w:tc>
          <w:tcPr>
            <w:tcW w:w="4933" w:type="dxa"/>
          </w:tcPr>
          <w:p w14:paraId="6E5353C7" w14:textId="77777777" w:rsidR="00DD2AB1" w:rsidRPr="00254F0E" w:rsidRDefault="00DD2AB1" w:rsidP="00E73E4E">
            <w:pPr>
              <w:widowControl w:val="0"/>
              <w:spacing w:line="216" w:lineRule="auto"/>
              <w:ind w:right="960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64F4F5D0" w14:textId="1362C051" w:rsidR="00DD2AB1" w:rsidRPr="00FB019E" w:rsidRDefault="00FB019E" w:rsidP="00FB019E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FB019E">
              <w:rPr>
                <w:sz w:val="27"/>
                <w:szCs w:val="27"/>
              </w:rPr>
              <w:t xml:space="preserve">Проректор з науково-педагогічної роботи та міжнародних </w:t>
            </w:r>
            <w:proofErr w:type="spellStart"/>
            <w:r w:rsidRPr="00FB019E">
              <w:rPr>
                <w:sz w:val="27"/>
                <w:szCs w:val="27"/>
              </w:rPr>
              <w:t>зв’язків</w:t>
            </w:r>
            <w:proofErr w:type="spellEnd"/>
            <w:r w:rsidRPr="00FB019E">
              <w:rPr>
                <w:sz w:val="27"/>
                <w:szCs w:val="27"/>
              </w:rPr>
              <w:t xml:space="preserve"> ДТЕУ</w:t>
            </w:r>
          </w:p>
          <w:p w14:paraId="24870820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6B4F8C1D" w14:textId="08F996E2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r w:rsidR="00FB019E">
              <w:rPr>
                <w:sz w:val="27"/>
                <w:szCs w:val="27"/>
              </w:rPr>
              <w:t>А. Г. Герасименко</w:t>
            </w:r>
          </w:p>
          <w:p w14:paraId="65BF223A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(підпис)               </w:t>
            </w:r>
          </w:p>
          <w:p w14:paraId="70910846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06F75347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b/>
                <w:sz w:val="27"/>
                <w:szCs w:val="27"/>
              </w:rPr>
            </w:pPr>
          </w:p>
        </w:tc>
      </w:tr>
      <w:tr w:rsidR="00DD2AB1" w:rsidRPr="00254F0E" w14:paraId="7B5ED280" w14:textId="77777777" w:rsidTr="00CE62D4">
        <w:trPr>
          <w:trHeight w:val="2258"/>
        </w:trPr>
        <w:tc>
          <w:tcPr>
            <w:tcW w:w="4952" w:type="dxa"/>
          </w:tcPr>
          <w:p w14:paraId="689C5B99" w14:textId="77777777" w:rsidR="00DD2AB1" w:rsidRPr="00254F0E" w:rsidRDefault="00DD2AB1" w:rsidP="00E73E4E">
            <w:pPr>
              <w:widowControl w:val="0"/>
              <w:spacing w:line="216" w:lineRule="auto"/>
              <w:ind w:right="960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5172D9DE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Начальник навчального відділу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3E1CF8F5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rPr>
                <w:sz w:val="27"/>
                <w:szCs w:val="27"/>
              </w:rPr>
            </w:pPr>
          </w:p>
          <w:p w14:paraId="7887AAA3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   C.І. Камінський</w:t>
            </w:r>
          </w:p>
          <w:p w14:paraId="07AA350A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    (підпис)               </w:t>
            </w:r>
          </w:p>
          <w:p w14:paraId="27C183FF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45F18C6D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rPr>
                <w:b/>
                <w:sz w:val="27"/>
                <w:szCs w:val="27"/>
              </w:rPr>
            </w:pPr>
          </w:p>
        </w:tc>
        <w:tc>
          <w:tcPr>
            <w:tcW w:w="4933" w:type="dxa"/>
          </w:tcPr>
          <w:p w14:paraId="5EA513AD" w14:textId="77777777" w:rsidR="00DD2AB1" w:rsidRPr="00254F0E" w:rsidRDefault="00DD2AB1" w:rsidP="00E73E4E">
            <w:pPr>
              <w:widowControl w:val="0"/>
              <w:spacing w:line="216" w:lineRule="auto"/>
              <w:ind w:left="853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7DF0CB21" w14:textId="77777777" w:rsidR="00DD2AB1" w:rsidRPr="00254F0E" w:rsidRDefault="00DD2AB1" w:rsidP="00E73E4E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Начальник навчально-методичного відділу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19ADB7C9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38706B2B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proofErr w:type="spellStart"/>
            <w:r w:rsidRPr="00254F0E">
              <w:rPr>
                <w:sz w:val="27"/>
                <w:szCs w:val="27"/>
              </w:rPr>
              <w:t>Т.В.Божко</w:t>
            </w:r>
            <w:proofErr w:type="spellEnd"/>
          </w:p>
          <w:p w14:paraId="4BCC1F98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       (підпис)</w:t>
            </w:r>
          </w:p>
          <w:p w14:paraId="70E4F54A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1AA30761" w14:textId="77777777" w:rsidR="00DD2AB1" w:rsidRPr="00254F0E" w:rsidRDefault="00DD2AB1" w:rsidP="00E73E4E">
            <w:pPr>
              <w:widowControl w:val="0"/>
              <w:spacing w:line="216" w:lineRule="auto"/>
              <w:rPr>
                <w:b/>
                <w:sz w:val="27"/>
                <w:szCs w:val="27"/>
              </w:rPr>
            </w:pPr>
          </w:p>
        </w:tc>
      </w:tr>
      <w:tr w:rsidR="00DD2AB1" w:rsidRPr="00254F0E" w14:paraId="2647BB95" w14:textId="77777777" w:rsidTr="00CE62D4">
        <w:trPr>
          <w:trHeight w:val="2404"/>
        </w:trPr>
        <w:tc>
          <w:tcPr>
            <w:tcW w:w="4952" w:type="dxa"/>
          </w:tcPr>
          <w:p w14:paraId="7FBE7687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48D606F6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Декан факультету міжнародної </w:t>
            </w:r>
          </w:p>
          <w:p w14:paraId="55D5F730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торгівлі та права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0C78D4E4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sz w:val="20"/>
                <w:szCs w:val="20"/>
              </w:rPr>
            </w:pPr>
          </w:p>
          <w:p w14:paraId="128BEA40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sz w:val="27"/>
                <w:szCs w:val="27"/>
              </w:rPr>
            </w:pPr>
          </w:p>
          <w:p w14:paraId="1CA64E4D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   Ю.А. Гончарова</w:t>
            </w:r>
          </w:p>
          <w:p w14:paraId="3316AA87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      (підпис)</w:t>
            </w:r>
          </w:p>
          <w:p w14:paraId="0798CC9F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0BEE9F7F" w14:textId="77777777" w:rsidR="00DD2AB1" w:rsidRPr="00254F0E" w:rsidRDefault="00DD2AB1" w:rsidP="00E73E4E">
            <w:pPr>
              <w:widowControl w:val="0"/>
              <w:spacing w:line="216" w:lineRule="auto"/>
              <w:ind w:right="-108"/>
              <w:rPr>
                <w:b/>
                <w:sz w:val="27"/>
                <w:szCs w:val="27"/>
              </w:rPr>
            </w:pPr>
          </w:p>
        </w:tc>
        <w:tc>
          <w:tcPr>
            <w:tcW w:w="4933" w:type="dxa"/>
          </w:tcPr>
          <w:p w14:paraId="5C69734C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5479123C" w14:textId="77777777" w:rsidR="00DD2AB1" w:rsidRPr="00254F0E" w:rsidRDefault="00DD2AB1" w:rsidP="00E73E4E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Завідувач кафедри міжнародного менеджменту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 xml:space="preserve">ТЕУ </w:t>
            </w:r>
          </w:p>
          <w:p w14:paraId="43BD69A7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0"/>
                <w:szCs w:val="20"/>
              </w:rPr>
            </w:pPr>
          </w:p>
          <w:p w14:paraId="548B0E0C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</w:p>
          <w:p w14:paraId="75A6CF27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</w:t>
            </w:r>
            <w:proofErr w:type="spellStart"/>
            <w:r w:rsidRPr="00254F0E">
              <w:rPr>
                <w:sz w:val="27"/>
                <w:szCs w:val="27"/>
              </w:rPr>
              <w:t>Т.М.Мельник</w:t>
            </w:r>
            <w:proofErr w:type="spellEnd"/>
          </w:p>
          <w:p w14:paraId="1B66017B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>(підпис)</w:t>
            </w:r>
          </w:p>
          <w:p w14:paraId="33539E55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  <w:p w14:paraId="29EDE3C5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b/>
                <w:sz w:val="27"/>
                <w:szCs w:val="27"/>
              </w:rPr>
            </w:pPr>
          </w:p>
        </w:tc>
      </w:tr>
      <w:tr w:rsidR="00DD2AB1" w:rsidRPr="00254F0E" w14:paraId="4A077876" w14:textId="77777777" w:rsidTr="00FE6BE2">
        <w:trPr>
          <w:trHeight w:val="2575"/>
        </w:trPr>
        <w:tc>
          <w:tcPr>
            <w:tcW w:w="4952" w:type="dxa"/>
          </w:tcPr>
          <w:p w14:paraId="28F413C1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</w:p>
          <w:p w14:paraId="36A697AC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3015830B" w14:textId="77777777" w:rsidR="00DD2AB1" w:rsidRPr="00254F0E" w:rsidRDefault="00DD2AB1" w:rsidP="00E73E4E">
            <w:pPr>
              <w:widowControl w:val="0"/>
              <w:spacing w:line="216" w:lineRule="auto"/>
              <w:ind w:right="34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Керівник групи забезпечення спеціальності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44510381" w14:textId="77777777" w:rsidR="00DD2AB1" w:rsidRPr="00254F0E" w:rsidRDefault="00DD2AB1" w:rsidP="00E73E4E">
            <w:pPr>
              <w:widowControl w:val="0"/>
              <w:spacing w:line="216" w:lineRule="auto"/>
              <w:ind w:right="34"/>
              <w:rPr>
                <w:sz w:val="27"/>
                <w:szCs w:val="27"/>
              </w:rPr>
            </w:pPr>
          </w:p>
          <w:p w14:paraId="730042C7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</w:t>
            </w:r>
            <w:r w:rsidR="00A27502" w:rsidRPr="00254F0E">
              <w:rPr>
                <w:sz w:val="27"/>
                <w:szCs w:val="27"/>
              </w:rPr>
              <w:t>Т.І.</w:t>
            </w:r>
            <w:r w:rsidRPr="00254F0E">
              <w:rPr>
                <w:sz w:val="27"/>
                <w:szCs w:val="27"/>
              </w:rPr>
              <w:t xml:space="preserve"> </w:t>
            </w:r>
            <w:r w:rsidR="00A27502" w:rsidRPr="00254F0E">
              <w:rPr>
                <w:sz w:val="27"/>
                <w:szCs w:val="27"/>
              </w:rPr>
              <w:t xml:space="preserve">Ткаченко </w:t>
            </w:r>
            <w:r w:rsidRPr="00254F0E">
              <w:rPr>
                <w:sz w:val="27"/>
                <w:szCs w:val="27"/>
              </w:rPr>
              <w:t xml:space="preserve"> </w:t>
            </w:r>
          </w:p>
          <w:p w14:paraId="6C0EC11B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(підпис)               </w:t>
            </w:r>
          </w:p>
          <w:p w14:paraId="0D13098B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</w:tc>
        <w:tc>
          <w:tcPr>
            <w:tcW w:w="4933" w:type="dxa"/>
          </w:tcPr>
          <w:p w14:paraId="2E61E028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</w:p>
          <w:p w14:paraId="7BE11D05" w14:textId="77777777" w:rsidR="00DD2AB1" w:rsidRPr="00254F0E" w:rsidRDefault="00DD2AB1" w:rsidP="00E73E4E">
            <w:pPr>
              <w:widowControl w:val="0"/>
              <w:spacing w:line="216" w:lineRule="auto"/>
              <w:ind w:right="974"/>
              <w:jc w:val="center"/>
              <w:rPr>
                <w:b/>
                <w:sz w:val="27"/>
                <w:szCs w:val="27"/>
              </w:rPr>
            </w:pPr>
            <w:r w:rsidRPr="00254F0E">
              <w:rPr>
                <w:b/>
                <w:sz w:val="27"/>
                <w:szCs w:val="27"/>
              </w:rPr>
              <w:t>Погоджено</w:t>
            </w:r>
          </w:p>
          <w:p w14:paraId="06233564" w14:textId="77777777" w:rsidR="00DD2AB1" w:rsidRPr="00254F0E" w:rsidRDefault="00DD2AB1" w:rsidP="00E73E4E">
            <w:pPr>
              <w:widowControl w:val="0"/>
              <w:spacing w:line="216" w:lineRule="auto"/>
              <w:ind w:left="34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Гарант освітньої програми </w:t>
            </w:r>
            <w:r w:rsidR="008A1245" w:rsidRPr="00254F0E">
              <w:rPr>
                <w:sz w:val="27"/>
                <w:szCs w:val="27"/>
                <w:lang w:val="ru-RU"/>
              </w:rPr>
              <w:t>Д</w:t>
            </w:r>
            <w:r w:rsidRPr="00254F0E">
              <w:rPr>
                <w:sz w:val="27"/>
                <w:szCs w:val="27"/>
              </w:rPr>
              <w:t>ТЕУ</w:t>
            </w:r>
          </w:p>
          <w:p w14:paraId="0FC3F873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6C1F1350" w14:textId="6C0B8CB1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 xml:space="preserve">____________     </w:t>
            </w:r>
            <w:r w:rsidR="00FB3083">
              <w:rPr>
                <w:sz w:val="27"/>
                <w:szCs w:val="27"/>
              </w:rPr>
              <w:t>А</w:t>
            </w:r>
            <w:r w:rsidR="00254F0E" w:rsidRPr="00254F0E">
              <w:rPr>
                <w:sz w:val="27"/>
                <w:szCs w:val="27"/>
              </w:rPr>
              <w:t xml:space="preserve">. </w:t>
            </w:r>
            <w:r w:rsidR="00FB3083">
              <w:rPr>
                <w:sz w:val="27"/>
                <w:szCs w:val="27"/>
              </w:rPr>
              <w:t>А</w:t>
            </w:r>
            <w:r w:rsidR="00254F0E" w:rsidRPr="00254F0E">
              <w:rPr>
                <w:sz w:val="27"/>
                <w:szCs w:val="27"/>
              </w:rPr>
              <w:t xml:space="preserve">. </w:t>
            </w:r>
            <w:r w:rsidR="00FB3083">
              <w:rPr>
                <w:sz w:val="27"/>
                <w:szCs w:val="27"/>
              </w:rPr>
              <w:t>Олійник</w:t>
            </w:r>
          </w:p>
          <w:p w14:paraId="7F34E576" w14:textId="77777777" w:rsidR="00DD2AB1" w:rsidRPr="00254F0E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254F0E">
              <w:rPr>
                <w:sz w:val="20"/>
                <w:szCs w:val="20"/>
              </w:rPr>
              <w:t xml:space="preserve">          (підпис)               (ініціали, прізвище)</w:t>
            </w:r>
          </w:p>
          <w:p w14:paraId="2B53D462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254F0E">
              <w:rPr>
                <w:sz w:val="27"/>
                <w:szCs w:val="27"/>
              </w:rPr>
              <w:t>_____________ 20_____</w:t>
            </w:r>
          </w:p>
        </w:tc>
      </w:tr>
      <w:tr w:rsidR="00DD2AB1" w:rsidRPr="00254F0E" w14:paraId="2F421003" w14:textId="77777777" w:rsidTr="00CE62D4">
        <w:trPr>
          <w:trHeight w:val="2002"/>
        </w:trPr>
        <w:tc>
          <w:tcPr>
            <w:tcW w:w="4952" w:type="dxa"/>
          </w:tcPr>
          <w:p w14:paraId="1BA51DF0" w14:textId="77777777" w:rsidR="00DD2AB1" w:rsidRPr="003077FA" w:rsidRDefault="00DD2AB1" w:rsidP="00E73E4E">
            <w:pPr>
              <w:widowControl w:val="0"/>
              <w:spacing w:line="216" w:lineRule="auto"/>
              <w:ind w:left="1144"/>
              <w:rPr>
                <w:sz w:val="27"/>
                <w:szCs w:val="27"/>
              </w:rPr>
            </w:pPr>
            <w:r w:rsidRPr="003077FA">
              <w:rPr>
                <w:b/>
                <w:sz w:val="27"/>
                <w:szCs w:val="27"/>
              </w:rPr>
              <w:t>Погоджено</w:t>
            </w:r>
          </w:p>
          <w:p w14:paraId="287A3636" w14:textId="64847329" w:rsidR="00DD2AB1" w:rsidRPr="003077FA" w:rsidRDefault="00002964" w:rsidP="00B4572A">
            <w:pPr>
              <w:widowControl w:val="0"/>
              <w:spacing w:line="21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Провідний аудитор</w:t>
            </w:r>
            <w:r w:rsidR="003077FA" w:rsidRPr="003077FA">
              <w:rPr>
                <w:sz w:val="27"/>
                <w:szCs w:val="27"/>
              </w:rPr>
              <w:t xml:space="preserve"> </w:t>
            </w:r>
            <w:r w:rsidR="00FB019E" w:rsidRPr="003077FA">
              <w:t>ТОВ «</w:t>
            </w:r>
            <w:r w:rsidR="003077FA" w:rsidRPr="003077FA">
              <w:t>БДО</w:t>
            </w:r>
            <w:r w:rsidR="00FB019E" w:rsidRPr="003077FA">
              <w:t>»</w:t>
            </w:r>
          </w:p>
          <w:p w14:paraId="737E8E08" w14:textId="77777777" w:rsidR="00DD2AB1" w:rsidRPr="003077FA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</w:p>
          <w:p w14:paraId="591BAFA2" w14:textId="20208F68" w:rsidR="00DD2AB1" w:rsidRPr="003077FA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3077FA">
              <w:rPr>
                <w:sz w:val="27"/>
                <w:szCs w:val="27"/>
              </w:rPr>
              <w:t xml:space="preserve">_______  </w:t>
            </w:r>
            <w:r w:rsidR="00002964">
              <w:rPr>
                <w:sz w:val="27"/>
                <w:szCs w:val="27"/>
              </w:rPr>
              <w:t>Ю</w:t>
            </w:r>
            <w:r w:rsidR="00FB019E" w:rsidRPr="003077FA">
              <w:rPr>
                <w:sz w:val="27"/>
                <w:szCs w:val="27"/>
              </w:rPr>
              <w:t xml:space="preserve">. </w:t>
            </w:r>
            <w:r w:rsidR="00002964">
              <w:rPr>
                <w:sz w:val="27"/>
                <w:szCs w:val="27"/>
              </w:rPr>
              <w:t>О</w:t>
            </w:r>
            <w:r w:rsidR="00FB019E" w:rsidRPr="003077FA">
              <w:rPr>
                <w:sz w:val="27"/>
                <w:szCs w:val="27"/>
              </w:rPr>
              <w:t>.</w:t>
            </w:r>
            <w:r w:rsidR="00002964">
              <w:rPr>
                <w:sz w:val="27"/>
                <w:szCs w:val="27"/>
              </w:rPr>
              <w:t> </w:t>
            </w:r>
            <w:proofErr w:type="spellStart"/>
            <w:r w:rsidR="00002964">
              <w:rPr>
                <w:sz w:val="27"/>
                <w:szCs w:val="27"/>
              </w:rPr>
              <w:t>Татарченко</w:t>
            </w:r>
            <w:proofErr w:type="spellEnd"/>
          </w:p>
          <w:p w14:paraId="162DB4E4" w14:textId="77777777" w:rsidR="00DD2AB1" w:rsidRPr="003077FA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3077FA">
              <w:rPr>
                <w:sz w:val="20"/>
                <w:szCs w:val="20"/>
              </w:rPr>
              <w:t xml:space="preserve">    (підпис)           </w:t>
            </w:r>
          </w:p>
          <w:p w14:paraId="72815CE7" w14:textId="77777777" w:rsidR="00DD2AB1" w:rsidRPr="00254F0E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</w:rPr>
            </w:pPr>
            <w:r w:rsidRPr="003077FA">
              <w:rPr>
                <w:sz w:val="27"/>
                <w:szCs w:val="27"/>
              </w:rPr>
              <w:t>_____________ 20_____</w:t>
            </w:r>
          </w:p>
        </w:tc>
        <w:tc>
          <w:tcPr>
            <w:tcW w:w="4933" w:type="dxa"/>
          </w:tcPr>
          <w:p w14:paraId="67D5EE18" w14:textId="77777777" w:rsidR="00DD2AB1" w:rsidRPr="00540B46" w:rsidRDefault="00DD2AB1" w:rsidP="00E73E4E">
            <w:pPr>
              <w:widowControl w:val="0"/>
              <w:spacing w:line="216" w:lineRule="auto"/>
              <w:ind w:left="1144"/>
              <w:rPr>
                <w:sz w:val="27"/>
                <w:szCs w:val="27"/>
              </w:rPr>
            </w:pPr>
            <w:r w:rsidRPr="00540B46">
              <w:rPr>
                <w:b/>
                <w:sz w:val="27"/>
                <w:szCs w:val="27"/>
              </w:rPr>
              <w:t>Погоджено</w:t>
            </w:r>
          </w:p>
          <w:p w14:paraId="151C0961" w14:textId="3CD0A2E4" w:rsidR="00DD2AB1" w:rsidRPr="00540B46" w:rsidRDefault="00002964" w:rsidP="00E73E4E">
            <w:pPr>
              <w:widowControl w:val="0"/>
              <w:spacing w:line="21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4C71DF" w:rsidRPr="00540B46">
              <w:rPr>
                <w:sz w:val="27"/>
                <w:szCs w:val="27"/>
              </w:rPr>
              <w:t xml:space="preserve">иректор ТОВ </w:t>
            </w:r>
            <w:r w:rsidR="004C71DF" w:rsidRPr="00540B46">
              <w:t xml:space="preserve"> «</w:t>
            </w:r>
            <w:r w:rsidRPr="00002964">
              <w:rPr>
                <w:color w:val="000000"/>
              </w:rPr>
              <w:t>ЕДПРО ДИСТРИБЮШН</w:t>
            </w:r>
            <w:r w:rsidR="004C71DF" w:rsidRPr="00540B46">
              <w:t>»</w:t>
            </w:r>
          </w:p>
          <w:p w14:paraId="6FA08EF9" w14:textId="018B9B3A" w:rsidR="00DD2AB1" w:rsidRPr="00540B46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540B46">
              <w:rPr>
                <w:sz w:val="27"/>
                <w:szCs w:val="27"/>
              </w:rPr>
              <w:t>__________</w:t>
            </w:r>
            <w:r w:rsidR="004C71DF" w:rsidRPr="00540B46">
              <w:rPr>
                <w:sz w:val="27"/>
                <w:szCs w:val="27"/>
              </w:rPr>
              <w:t>_______</w:t>
            </w:r>
            <w:r w:rsidRPr="00540B46">
              <w:rPr>
                <w:sz w:val="27"/>
                <w:szCs w:val="27"/>
              </w:rPr>
              <w:t xml:space="preserve">__ </w:t>
            </w:r>
            <w:r w:rsidR="00002964">
              <w:rPr>
                <w:sz w:val="27"/>
                <w:szCs w:val="27"/>
              </w:rPr>
              <w:t>Ю</w:t>
            </w:r>
            <w:r w:rsidR="00254F0E" w:rsidRPr="00540B46">
              <w:rPr>
                <w:sz w:val="27"/>
                <w:szCs w:val="27"/>
              </w:rPr>
              <w:t>.</w:t>
            </w:r>
            <w:r w:rsidR="00002964">
              <w:rPr>
                <w:sz w:val="27"/>
                <w:szCs w:val="27"/>
              </w:rPr>
              <w:t>М</w:t>
            </w:r>
            <w:r w:rsidR="00254F0E" w:rsidRPr="00540B46">
              <w:rPr>
                <w:sz w:val="27"/>
                <w:szCs w:val="27"/>
              </w:rPr>
              <w:t xml:space="preserve">. </w:t>
            </w:r>
            <w:proofErr w:type="spellStart"/>
            <w:r w:rsidR="00002964">
              <w:rPr>
                <w:sz w:val="27"/>
                <w:szCs w:val="27"/>
              </w:rPr>
              <w:t>Табачин</w:t>
            </w:r>
            <w:proofErr w:type="spellEnd"/>
          </w:p>
          <w:p w14:paraId="7D99E442" w14:textId="77777777" w:rsidR="00254F0E" w:rsidRPr="00540B46" w:rsidRDefault="00DD2AB1" w:rsidP="00254F0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540B46">
              <w:rPr>
                <w:sz w:val="20"/>
                <w:szCs w:val="20"/>
              </w:rPr>
              <w:t xml:space="preserve">  (підпис)</w:t>
            </w:r>
          </w:p>
          <w:p w14:paraId="13D6B748" w14:textId="77777777" w:rsidR="00DD2AB1" w:rsidRPr="00254F0E" w:rsidRDefault="00254F0E" w:rsidP="00254F0E">
            <w:pPr>
              <w:widowControl w:val="0"/>
              <w:spacing w:line="216" w:lineRule="auto"/>
              <w:ind w:right="176"/>
              <w:rPr>
                <w:color w:val="FF0000"/>
                <w:sz w:val="27"/>
                <w:szCs w:val="27"/>
              </w:rPr>
            </w:pPr>
            <w:r w:rsidRPr="00540B46">
              <w:rPr>
                <w:sz w:val="27"/>
                <w:szCs w:val="27"/>
              </w:rPr>
              <w:t>___________20_____</w:t>
            </w:r>
            <w:r w:rsidR="00DD2AB1" w:rsidRPr="00254F0E">
              <w:rPr>
                <w:sz w:val="20"/>
                <w:szCs w:val="20"/>
              </w:rPr>
              <w:t xml:space="preserve">           </w:t>
            </w:r>
          </w:p>
        </w:tc>
      </w:tr>
      <w:tr w:rsidR="00DD2AB1" w:rsidRPr="00E7538E" w14:paraId="542E50C7" w14:textId="77777777" w:rsidTr="003E4385">
        <w:trPr>
          <w:trHeight w:val="68"/>
        </w:trPr>
        <w:tc>
          <w:tcPr>
            <w:tcW w:w="4952" w:type="dxa"/>
          </w:tcPr>
          <w:p w14:paraId="146D082D" w14:textId="77777777" w:rsidR="00DD2AB1" w:rsidRPr="00540B46" w:rsidRDefault="00DD2AB1" w:rsidP="00E73E4E">
            <w:pPr>
              <w:widowControl w:val="0"/>
              <w:spacing w:line="216" w:lineRule="auto"/>
              <w:ind w:left="1134" w:right="974"/>
              <w:rPr>
                <w:b/>
                <w:sz w:val="27"/>
                <w:szCs w:val="27"/>
              </w:rPr>
            </w:pPr>
            <w:r w:rsidRPr="00540B46">
              <w:rPr>
                <w:b/>
                <w:sz w:val="27"/>
                <w:szCs w:val="27"/>
              </w:rPr>
              <w:t>Погоджено</w:t>
            </w:r>
          </w:p>
          <w:p w14:paraId="35DF6BF5" w14:textId="77777777" w:rsidR="00DD2AB1" w:rsidRPr="00540B46" w:rsidRDefault="00DD2AB1" w:rsidP="00E73E4E">
            <w:pPr>
              <w:widowControl w:val="0"/>
              <w:spacing w:line="216" w:lineRule="auto"/>
              <w:rPr>
                <w:sz w:val="27"/>
                <w:szCs w:val="27"/>
              </w:rPr>
            </w:pPr>
            <w:r w:rsidRPr="00540B46">
              <w:rPr>
                <w:sz w:val="27"/>
                <w:szCs w:val="27"/>
              </w:rPr>
              <w:t xml:space="preserve">Представник РСС факультету / спеціальності </w:t>
            </w:r>
          </w:p>
          <w:p w14:paraId="573D6607" w14:textId="6F98A0DB" w:rsidR="00DD2AB1" w:rsidRPr="00540B46" w:rsidRDefault="00DD2AB1" w:rsidP="00E73E4E">
            <w:pPr>
              <w:widowControl w:val="0"/>
              <w:spacing w:line="216" w:lineRule="auto"/>
              <w:ind w:right="176"/>
              <w:rPr>
                <w:sz w:val="27"/>
                <w:szCs w:val="27"/>
              </w:rPr>
            </w:pPr>
            <w:r w:rsidRPr="00540B46">
              <w:rPr>
                <w:sz w:val="27"/>
                <w:szCs w:val="27"/>
              </w:rPr>
              <w:t xml:space="preserve">____________   </w:t>
            </w:r>
            <w:r w:rsidR="00FB019E" w:rsidRPr="00540B46">
              <w:rPr>
                <w:sz w:val="27"/>
                <w:szCs w:val="27"/>
              </w:rPr>
              <w:t>С. Савчук</w:t>
            </w:r>
          </w:p>
          <w:p w14:paraId="697FF414" w14:textId="77777777" w:rsidR="00DD2AB1" w:rsidRPr="00540B46" w:rsidRDefault="00DD2AB1" w:rsidP="00E73E4E">
            <w:pPr>
              <w:widowControl w:val="0"/>
              <w:spacing w:line="216" w:lineRule="auto"/>
              <w:ind w:right="176"/>
              <w:rPr>
                <w:sz w:val="20"/>
                <w:szCs w:val="20"/>
              </w:rPr>
            </w:pPr>
            <w:r w:rsidRPr="00540B46">
              <w:rPr>
                <w:sz w:val="20"/>
                <w:szCs w:val="20"/>
              </w:rPr>
              <w:t xml:space="preserve">(підпис)               </w:t>
            </w:r>
          </w:p>
          <w:p w14:paraId="6CC3A5CA" w14:textId="77777777" w:rsidR="00DD2AB1" w:rsidRPr="00FB3083" w:rsidRDefault="00DD2AB1" w:rsidP="00E73E4E">
            <w:pPr>
              <w:widowControl w:val="0"/>
              <w:spacing w:line="216" w:lineRule="auto"/>
              <w:ind w:right="-148"/>
              <w:rPr>
                <w:sz w:val="27"/>
                <w:szCs w:val="27"/>
                <w:highlight w:val="yellow"/>
              </w:rPr>
            </w:pPr>
            <w:r w:rsidRPr="00540B46">
              <w:rPr>
                <w:sz w:val="27"/>
                <w:szCs w:val="27"/>
              </w:rPr>
              <w:t>_____________ 20_____</w:t>
            </w:r>
          </w:p>
        </w:tc>
        <w:tc>
          <w:tcPr>
            <w:tcW w:w="4933" w:type="dxa"/>
          </w:tcPr>
          <w:p w14:paraId="28BC2042" w14:textId="77777777" w:rsidR="00DD2AB1" w:rsidRPr="00E7538E" w:rsidRDefault="00DD2AB1" w:rsidP="004425F2">
            <w:pPr>
              <w:widowControl w:val="0"/>
              <w:spacing w:line="216" w:lineRule="auto"/>
              <w:ind w:right="-148"/>
              <w:rPr>
                <w:color w:val="000000"/>
                <w:sz w:val="27"/>
                <w:szCs w:val="27"/>
              </w:rPr>
            </w:pPr>
          </w:p>
        </w:tc>
      </w:tr>
    </w:tbl>
    <w:p w14:paraId="0FDDC31B" w14:textId="77777777" w:rsidR="00B4572A" w:rsidRPr="007510B9" w:rsidRDefault="007510B9" w:rsidP="00E73E4E">
      <w:pPr>
        <w:pStyle w:val="a7"/>
        <w:widowControl w:val="0"/>
        <w:ind w:left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</w:p>
    <w:p w14:paraId="499289FF" w14:textId="77777777" w:rsidR="00DD2AB1" w:rsidRPr="00E7538E" w:rsidRDefault="00B4572A" w:rsidP="00E73E4E">
      <w:pPr>
        <w:pStyle w:val="a7"/>
        <w:widowControl w:val="0"/>
        <w:ind w:left="0"/>
        <w:jc w:val="center"/>
        <w:rPr>
          <w:b/>
          <w:sz w:val="32"/>
        </w:rPr>
      </w:pPr>
      <w:r w:rsidRPr="00E7538E">
        <w:rPr>
          <w:b/>
          <w:sz w:val="32"/>
        </w:rPr>
        <w:br w:type="page"/>
      </w:r>
      <w:r w:rsidR="00DD2AB1" w:rsidRPr="00E7538E">
        <w:rPr>
          <w:b/>
          <w:sz w:val="32"/>
        </w:rPr>
        <w:lastRenderedPageBreak/>
        <w:t>ПЕРЕДМОВА</w:t>
      </w:r>
    </w:p>
    <w:p w14:paraId="15C4D567" w14:textId="77777777" w:rsidR="00DD2AB1" w:rsidRDefault="00DD2AB1" w:rsidP="00E73E4E">
      <w:pPr>
        <w:pStyle w:val="a7"/>
        <w:widowControl w:val="0"/>
        <w:ind w:left="0" w:firstLine="600"/>
        <w:jc w:val="both"/>
        <w:rPr>
          <w:sz w:val="28"/>
          <w:szCs w:val="28"/>
        </w:rPr>
      </w:pPr>
      <w:r w:rsidRPr="00E7538E">
        <w:rPr>
          <w:sz w:val="28"/>
          <w:szCs w:val="28"/>
        </w:rPr>
        <w:t>Розроблено робочою групою в складі:</w:t>
      </w:r>
    </w:p>
    <w:p w14:paraId="612FF145" w14:textId="2B0FD40F" w:rsidR="00A90D6F" w:rsidRPr="00A90D6F" w:rsidRDefault="00A90D6F" w:rsidP="00A90D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Мельник Тетяна Миколаївна – завідувач кафедри міжнародного менеджменту, доктор економічних наук, професор.</w:t>
      </w:r>
    </w:p>
    <w:p w14:paraId="50E9FA48" w14:textId="594B81EB" w:rsidR="00A90D6F" w:rsidRPr="00A77901" w:rsidRDefault="00A90D6F" w:rsidP="00A90D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A77901">
        <w:rPr>
          <w:color w:val="000000"/>
          <w:lang w:val="ru-RU"/>
        </w:rPr>
        <w:t xml:space="preserve">Олійник Андрій Анатолійович - </w:t>
      </w:r>
      <w:r w:rsidRPr="00A77901">
        <w:rPr>
          <w:color w:val="000000"/>
        </w:rPr>
        <w:t>доцент кафедри міжнародного менеджменту, кандидат економічних наук</w:t>
      </w:r>
      <w:r w:rsidR="00FB3083" w:rsidRPr="00A77901">
        <w:rPr>
          <w:color w:val="000000"/>
        </w:rPr>
        <w:t>, керівник робочої групи, гарант</w:t>
      </w:r>
    </w:p>
    <w:p w14:paraId="7A722128" w14:textId="18875E9F" w:rsidR="00FB3083" w:rsidRPr="00A77901" w:rsidRDefault="00447146" w:rsidP="00FB30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A77901">
        <w:rPr>
          <w:color w:val="000000"/>
        </w:rPr>
        <w:t>Демків Юлія</w:t>
      </w:r>
      <w:r w:rsidR="00FB3083" w:rsidRPr="00A77901">
        <w:rPr>
          <w:color w:val="000000"/>
        </w:rPr>
        <w:t xml:space="preserve"> </w:t>
      </w:r>
      <w:r w:rsidRPr="00A77901">
        <w:rPr>
          <w:color w:val="000000"/>
        </w:rPr>
        <w:t>Михайлівна</w:t>
      </w:r>
      <w:r w:rsidR="00FB3083" w:rsidRPr="00A77901">
        <w:rPr>
          <w:color w:val="000000"/>
        </w:rPr>
        <w:t xml:space="preserve"> – доцент кафедри міжнародного менеджменту, кандидат економічних наук, доцент.</w:t>
      </w:r>
    </w:p>
    <w:p w14:paraId="78BAD1C5" w14:textId="271E553F" w:rsidR="003B198D" w:rsidRPr="00A77901" w:rsidRDefault="00A77901" w:rsidP="003B19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A77901">
        <w:rPr>
          <w:color w:val="000000"/>
        </w:rPr>
        <w:t>Коваль Яна Сергіївна</w:t>
      </w:r>
      <w:r w:rsidR="00254F0E" w:rsidRPr="00A77901">
        <w:rPr>
          <w:color w:val="000000"/>
        </w:rPr>
        <w:t xml:space="preserve"> </w:t>
      </w:r>
      <w:r w:rsidR="000278A6" w:rsidRPr="00A77901">
        <w:rPr>
          <w:color w:val="000000"/>
        </w:rPr>
        <w:t>–</w:t>
      </w:r>
      <w:r w:rsidR="00545B45" w:rsidRPr="00A77901">
        <w:rPr>
          <w:lang w:val="ru-RU" w:eastAsia="ru-RU"/>
        </w:rPr>
        <w:t xml:space="preserve"> </w:t>
      </w:r>
      <w:r w:rsidR="003B198D" w:rsidRPr="00A77901">
        <w:rPr>
          <w:color w:val="000000"/>
        </w:rPr>
        <w:t xml:space="preserve">доцент кафедри міжнародного менеджменту, </w:t>
      </w:r>
      <w:r w:rsidRPr="00A77901">
        <w:rPr>
          <w:color w:val="000000"/>
        </w:rPr>
        <w:t>кандидат наук з державного управління</w:t>
      </w:r>
      <w:r w:rsidR="003B198D" w:rsidRPr="00A77901">
        <w:rPr>
          <w:color w:val="000000"/>
        </w:rPr>
        <w:t xml:space="preserve">, </w:t>
      </w:r>
      <w:r w:rsidR="009F4EBE" w:rsidRPr="00A77901">
        <w:rPr>
          <w:color w:val="000000"/>
        </w:rPr>
        <w:t>доцент</w:t>
      </w:r>
      <w:r w:rsidR="00FB3083" w:rsidRPr="00A77901">
        <w:rPr>
          <w:color w:val="000000"/>
        </w:rPr>
        <w:t>.</w:t>
      </w:r>
    </w:p>
    <w:p w14:paraId="3F7CA908" w14:textId="5A1972C9" w:rsidR="00A90D6F" w:rsidRPr="00A77901" w:rsidRDefault="00A77901" w:rsidP="00A90D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 w:rsidRPr="00A77901">
        <w:rPr>
          <w:color w:val="000000"/>
        </w:rPr>
        <w:t>Туніцька</w:t>
      </w:r>
      <w:proofErr w:type="spellEnd"/>
      <w:r w:rsidRPr="00A77901">
        <w:rPr>
          <w:color w:val="000000"/>
        </w:rPr>
        <w:t xml:space="preserve"> Юлія Миколаївна</w:t>
      </w:r>
      <w:r w:rsidR="00A90D6F" w:rsidRPr="00A77901">
        <w:rPr>
          <w:color w:val="000000"/>
        </w:rPr>
        <w:t xml:space="preserve"> – доцент кафедри міжнародного менеджменту, </w:t>
      </w:r>
      <w:r w:rsidRPr="00A77901">
        <w:rPr>
          <w:color w:val="000000"/>
        </w:rPr>
        <w:t>кандидат економічних наук</w:t>
      </w:r>
      <w:r w:rsidR="00A90D6F" w:rsidRPr="00A77901">
        <w:rPr>
          <w:color w:val="000000"/>
        </w:rPr>
        <w:t>, доцент.</w:t>
      </w:r>
    </w:p>
    <w:p w14:paraId="2BBAD9CF" w14:textId="0C95BCFB" w:rsidR="003E4385" w:rsidRPr="00A77901" w:rsidRDefault="002F297E" w:rsidP="00A90D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A77901">
        <w:rPr>
          <w:color w:val="000000"/>
        </w:rPr>
        <w:t>Кучерява Марія Віталіївна – студентка 2 курсу освітньої програми «Міжнародний менеджмент»</w:t>
      </w:r>
    </w:p>
    <w:p w14:paraId="4D12AB0C" w14:textId="77777777" w:rsidR="008E4631" w:rsidRPr="00E7538E" w:rsidRDefault="008E4631" w:rsidP="00E73E4E">
      <w:pPr>
        <w:widowControl w:val="0"/>
      </w:pPr>
    </w:p>
    <w:p w14:paraId="6038B96F" w14:textId="1C587036" w:rsidR="008E4631" w:rsidRDefault="008E4631" w:rsidP="0002240B">
      <w:pPr>
        <w:pStyle w:val="a7"/>
        <w:widowControl w:val="0"/>
        <w:ind w:left="0" w:right="-7895"/>
        <w:jc w:val="both"/>
        <w:rPr>
          <w:sz w:val="28"/>
          <w:szCs w:val="28"/>
        </w:rPr>
      </w:pPr>
      <w:r w:rsidRPr="00E7538E">
        <w:rPr>
          <w:sz w:val="28"/>
          <w:szCs w:val="28"/>
        </w:rPr>
        <w:t xml:space="preserve">Рецензії-відгуки зовнішніх </w:t>
      </w:r>
      <w:proofErr w:type="spellStart"/>
      <w:r w:rsidRPr="00E7538E">
        <w:rPr>
          <w:sz w:val="28"/>
          <w:szCs w:val="28"/>
        </w:rPr>
        <w:t>стейкголдерів</w:t>
      </w:r>
      <w:proofErr w:type="spellEnd"/>
      <w:r w:rsidRPr="00E7538E">
        <w:rPr>
          <w:sz w:val="28"/>
          <w:szCs w:val="28"/>
        </w:rPr>
        <w:t>:</w:t>
      </w:r>
    </w:p>
    <w:p w14:paraId="187C4F37" w14:textId="77777777" w:rsidR="00A34383" w:rsidRPr="00E7538E" w:rsidRDefault="00A34383" w:rsidP="0002240B">
      <w:pPr>
        <w:pStyle w:val="a7"/>
        <w:widowControl w:val="0"/>
        <w:ind w:left="0" w:right="-7895"/>
        <w:jc w:val="both"/>
        <w:rPr>
          <w:sz w:val="28"/>
          <w:szCs w:val="28"/>
        </w:rPr>
      </w:pPr>
    </w:p>
    <w:p w14:paraId="7B2EBB80" w14:textId="6E77F291" w:rsidR="00AE47D3" w:rsidRPr="002F297E" w:rsidRDefault="00002964" w:rsidP="0002240B">
      <w:pPr>
        <w:pStyle w:val="ae"/>
        <w:widowControl w:val="0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2964">
        <w:rPr>
          <w:rFonts w:ascii="Times New Roman" w:hAnsi="Times New Roman"/>
          <w:color w:val="000000"/>
          <w:sz w:val="28"/>
          <w:szCs w:val="28"/>
        </w:rPr>
        <w:t>Татарченко</w:t>
      </w:r>
      <w:proofErr w:type="spellEnd"/>
      <w:r w:rsidRPr="00002964">
        <w:rPr>
          <w:rFonts w:ascii="Times New Roman" w:hAnsi="Times New Roman"/>
          <w:color w:val="000000"/>
          <w:sz w:val="28"/>
          <w:szCs w:val="28"/>
        </w:rPr>
        <w:t xml:space="preserve"> Юлія Олександрівна</w:t>
      </w:r>
      <w:r w:rsidR="00AE47D3" w:rsidRPr="002F297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провідний аудитор</w:t>
      </w:r>
      <w:r w:rsidR="00FB019E" w:rsidRPr="002F297E">
        <w:rPr>
          <w:rFonts w:ascii="Times New Roman" w:hAnsi="Times New Roman"/>
          <w:sz w:val="28"/>
          <w:szCs w:val="28"/>
        </w:rPr>
        <w:t xml:space="preserve"> ТОВ «</w:t>
      </w:r>
      <w:r w:rsidR="003077FA" w:rsidRPr="002F297E">
        <w:rPr>
          <w:rFonts w:ascii="Times New Roman" w:hAnsi="Times New Roman"/>
          <w:sz w:val="28"/>
          <w:szCs w:val="28"/>
        </w:rPr>
        <w:t>БДО</w:t>
      </w:r>
      <w:r w:rsidR="00FB019E" w:rsidRPr="002F297E">
        <w:rPr>
          <w:rFonts w:ascii="Times New Roman" w:hAnsi="Times New Roman"/>
          <w:sz w:val="28"/>
          <w:szCs w:val="28"/>
        </w:rPr>
        <w:t>».</w:t>
      </w:r>
    </w:p>
    <w:p w14:paraId="4ADC1815" w14:textId="0F2CE3B6" w:rsidR="008E4631" w:rsidRPr="00540B46" w:rsidRDefault="00002964" w:rsidP="0002240B">
      <w:pPr>
        <w:pStyle w:val="ae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964">
        <w:rPr>
          <w:rFonts w:ascii="Times New Roman" w:hAnsi="Times New Roman"/>
          <w:color w:val="000000"/>
          <w:sz w:val="28"/>
          <w:szCs w:val="28"/>
        </w:rPr>
        <w:t>Табачин</w:t>
      </w:r>
      <w:proofErr w:type="spellEnd"/>
      <w:r w:rsidRPr="00002964">
        <w:rPr>
          <w:rFonts w:ascii="Times New Roman" w:hAnsi="Times New Roman"/>
          <w:color w:val="000000"/>
          <w:sz w:val="28"/>
          <w:szCs w:val="28"/>
        </w:rPr>
        <w:t xml:space="preserve"> Юрій Мирославович</w:t>
      </w:r>
      <w:r w:rsidR="00AE47D3" w:rsidRPr="00540B46">
        <w:rPr>
          <w:rFonts w:ascii="Times New Roman" w:hAnsi="Times New Roman"/>
          <w:color w:val="000000"/>
          <w:sz w:val="28"/>
          <w:szCs w:val="28"/>
        </w:rPr>
        <w:t>,</w:t>
      </w:r>
      <w:r w:rsidR="00AE47D3" w:rsidRPr="00540B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E47D3" w:rsidRPr="00540B46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Pr="00002964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Pr="002F297E">
        <w:rPr>
          <w:rFonts w:ascii="Times New Roman" w:hAnsi="Times New Roman"/>
          <w:sz w:val="28"/>
          <w:szCs w:val="28"/>
        </w:rPr>
        <w:t>«</w:t>
      </w:r>
      <w:r w:rsidRPr="00002964">
        <w:rPr>
          <w:rFonts w:ascii="Times New Roman" w:hAnsi="Times New Roman"/>
          <w:color w:val="000000"/>
          <w:sz w:val="28"/>
          <w:szCs w:val="28"/>
        </w:rPr>
        <w:t>ЕДПРО ДИСТРИБЮШН</w:t>
      </w:r>
      <w:r w:rsidRPr="002F297E">
        <w:rPr>
          <w:rFonts w:ascii="Times New Roman" w:hAnsi="Times New Roman"/>
          <w:sz w:val="28"/>
          <w:szCs w:val="28"/>
        </w:rPr>
        <w:t>»</w:t>
      </w:r>
    </w:p>
    <w:p w14:paraId="7894BDC2" w14:textId="76929E52" w:rsidR="00C6166D" w:rsidRPr="00924161" w:rsidRDefault="008E4631" w:rsidP="00C6166D">
      <w:pPr>
        <w:widowControl w:val="0"/>
        <w:ind w:left="360"/>
        <w:rPr>
          <w:color w:val="FF0000"/>
          <w:lang w:val="ru-RU"/>
        </w:rPr>
      </w:pPr>
      <w:r w:rsidRPr="00E7538E">
        <w:rPr>
          <w:b/>
          <w:bCs/>
        </w:rPr>
        <w:br w:type="page"/>
      </w:r>
      <w:r w:rsidR="00DD2AB1" w:rsidRPr="00E7538E">
        <w:rPr>
          <w:b/>
          <w:bCs/>
        </w:rPr>
        <w:lastRenderedPageBreak/>
        <w:t xml:space="preserve">1. </w:t>
      </w:r>
      <w:r w:rsidR="00C6166D" w:rsidRPr="00B97305">
        <w:rPr>
          <w:b/>
          <w:bCs/>
          <w:color w:val="000000"/>
        </w:rPr>
        <w:t xml:space="preserve">Профіль освітньої програми </w:t>
      </w:r>
      <w:r w:rsidR="00C6166D" w:rsidRPr="00E7538E">
        <w:rPr>
          <w:b/>
          <w:bCs/>
        </w:rPr>
        <w:t xml:space="preserve">«Міжнародний </w:t>
      </w:r>
      <w:proofErr w:type="spellStart"/>
      <w:r w:rsidR="00A90D6F">
        <w:rPr>
          <w:b/>
          <w:bCs/>
        </w:rPr>
        <w:t>комплаєнс</w:t>
      </w:r>
      <w:proofErr w:type="spellEnd"/>
      <w:r w:rsidR="00A90D6F">
        <w:rPr>
          <w:b/>
          <w:bCs/>
        </w:rPr>
        <w:t>-</w:t>
      </w:r>
      <w:r w:rsidR="00C6166D" w:rsidRPr="00E7538E">
        <w:rPr>
          <w:b/>
          <w:bCs/>
        </w:rPr>
        <w:t>менеджмент»</w:t>
      </w:r>
    </w:p>
    <w:p w14:paraId="7D40BD66" w14:textId="77777777" w:rsidR="00C6166D" w:rsidRPr="00B97305" w:rsidRDefault="00C6166D" w:rsidP="00C6166D">
      <w:pPr>
        <w:autoSpaceDE w:val="0"/>
        <w:autoSpaceDN w:val="0"/>
        <w:adjustRightInd w:val="0"/>
        <w:ind w:left="360"/>
        <w:jc w:val="center"/>
        <w:rPr>
          <w:color w:val="000000"/>
          <w:lang w:val="ru-RU"/>
        </w:rPr>
      </w:pPr>
      <w:r w:rsidRPr="00B97305">
        <w:rPr>
          <w:b/>
          <w:bCs/>
          <w:color w:val="000000"/>
        </w:rPr>
        <w:t xml:space="preserve">зі спеціальності </w:t>
      </w:r>
      <w:r w:rsidRPr="00E7538E">
        <w:rPr>
          <w:b/>
          <w:bCs/>
        </w:rPr>
        <w:t>073 «Менеджмент»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7076"/>
      </w:tblGrid>
      <w:tr w:rsidR="00DD2AB1" w:rsidRPr="00E7538E" w14:paraId="4D62A1CB" w14:textId="77777777" w:rsidTr="00C33967">
        <w:tc>
          <w:tcPr>
            <w:tcW w:w="9570" w:type="dxa"/>
            <w:gridSpan w:val="2"/>
          </w:tcPr>
          <w:p w14:paraId="37AEF10F" w14:textId="77777777" w:rsidR="00DD2AB1" w:rsidRPr="00E7538E" w:rsidRDefault="00DD2AB1" w:rsidP="00E73E4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 – Загальна інформація</w:t>
            </w:r>
          </w:p>
        </w:tc>
      </w:tr>
      <w:tr w:rsidR="00DD2AB1" w:rsidRPr="00E7538E" w14:paraId="4C229120" w14:textId="77777777" w:rsidTr="00C33967">
        <w:tc>
          <w:tcPr>
            <w:tcW w:w="2494" w:type="dxa"/>
          </w:tcPr>
          <w:p w14:paraId="5BE5BE50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 w:rsidRPr="00A007F7">
              <w:rPr>
                <w:lang w:val="uk-UA" w:eastAsia="uk-UA"/>
              </w:rPr>
              <w:t>Повна назва ЗВО та структурного підрозділу</w:t>
            </w:r>
          </w:p>
        </w:tc>
        <w:tc>
          <w:tcPr>
            <w:tcW w:w="7076" w:type="dxa"/>
          </w:tcPr>
          <w:p w14:paraId="17C2ED8A" w14:textId="5B5FCE32" w:rsidR="00A007F7" w:rsidRPr="00A007F7" w:rsidRDefault="00A007F7" w:rsidP="00A007F7">
            <w:pPr>
              <w:rPr>
                <w:color w:val="000000"/>
                <w:sz w:val="24"/>
                <w:szCs w:val="24"/>
              </w:rPr>
            </w:pPr>
            <w:r w:rsidRPr="00A007F7">
              <w:rPr>
                <w:color w:val="000000"/>
                <w:sz w:val="24"/>
                <w:szCs w:val="24"/>
              </w:rPr>
              <w:t>Д</w:t>
            </w:r>
            <w:r w:rsidR="00AA736F">
              <w:rPr>
                <w:color w:val="000000"/>
                <w:sz w:val="24"/>
                <w:szCs w:val="24"/>
              </w:rPr>
              <w:t>ержавний торговельно-економічний університет</w:t>
            </w:r>
            <w:r w:rsidRPr="00A007F7">
              <w:rPr>
                <w:color w:val="000000"/>
                <w:sz w:val="24"/>
                <w:szCs w:val="24"/>
              </w:rPr>
              <w:t xml:space="preserve"> </w:t>
            </w:r>
          </w:p>
          <w:p w14:paraId="2C1F7EE2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Факультет міжнародної торгівлі та права</w:t>
            </w:r>
          </w:p>
          <w:p w14:paraId="4F535CF9" w14:textId="77777777" w:rsidR="00DD2AB1" w:rsidRPr="00A007F7" w:rsidRDefault="00DD2AB1" w:rsidP="00E73E4E">
            <w:pPr>
              <w:widowControl w:val="0"/>
              <w:jc w:val="both"/>
            </w:pPr>
            <w:r w:rsidRPr="00A007F7">
              <w:rPr>
                <w:sz w:val="24"/>
                <w:szCs w:val="24"/>
              </w:rPr>
              <w:t>Кафедра міжнародного менеджменту</w:t>
            </w:r>
          </w:p>
        </w:tc>
      </w:tr>
      <w:tr w:rsidR="00DD2AB1" w:rsidRPr="00E7538E" w14:paraId="2FD8E0D2" w14:textId="77777777" w:rsidTr="00C33967">
        <w:tc>
          <w:tcPr>
            <w:tcW w:w="2494" w:type="dxa"/>
          </w:tcPr>
          <w:p w14:paraId="65265C34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076" w:type="dxa"/>
          </w:tcPr>
          <w:p w14:paraId="0BAC2018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Ступінь вищої освіти бакалавр</w:t>
            </w:r>
          </w:p>
          <w:p w14:paraId="6557ED17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спеціальність «Менеджмент»</w:t>
            </w:r>
          </w:p>
          <w:p w14:paraId="792F8A48" w14:textId="77777777" w:rsidR="00DD2AB1" w:rsidRPr="00A007F7" w:rsidRDefault="00DD2AB1" w:rsidP="00B415E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D2AB1" w:rsidRPr="00E7538E" w14:paraId="5043E410" w14:textId="77777777" w:rsidTr="00C33967">
        <w:tc>
          <w:tcPr>
            <w:tcW w:w="2494" w:type="dxa"/>
          </w:tcPr>
          <w:p w14:paraId="2E35AB16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7076" w:type="dxa"/>
          </w:tcPr>
          <w:p w14:paraId="5BF139D1" w14:textId="40EA3FEB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 xml:space="preserve">«Міжнародний </w:t>
            </w:r>
            <w:proofErr w:type="spellStart"/>
            <w:r w:rsidR="00AD0468">
              <w:rPr>
                <w:sz w:val="24"/>
                <w:szCs w:val="24"/>
              </w:rPr>
              <w:t>комплаєнс</w:t>
            </w:r>
            <w:proofErr w:type="spellEnd"/>
            <w:r w:rsidR="00AD0468">
              <w:rPr>
                <w:sz w:val="24"/>
                <w:szCs w:val="24"/>
              </w:rPr>
              <w:t>-</w:t>
            </w:r>
            <w:r w:rsidRPr="00A007F7">
              <w:rPr>
                <w:sz w:val="24"/>
                <w:szCs w:val="24"/>
              </w:rPr>
              <w:t>менеджмент»</w:t>
            </w:r>
          </w:p>
        </w:tc>
      </w:tr>
      <w:tr w:rsidR="00345F59" w:rsidRPr="00E7538E" w14:paraId="71C38859" w14:textId="77777777" w:rsidTr="00C33967">
        <w:tc>
          <w:tcPr>
            <w:tcW w:w="2494" w:type="dxa"/>
          </w:tcPr>
          <w:p w14:paraId="57910B2F" w14:textId="77777777" w:rsidR="00345F59" w:rsidRPr="00A007F7" w:rsidRDefault="00345F59" w:rsidP="00345F59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b w:val="0"/>
                <w:iCs/>
                <w:color w:val="FF0000"/>
                <w:sz w:val="24"/>
                <w:szCs w:val="24"/>
              </w:rPr>
            </w:pPr>
            <w:r w:rsidRPr="00A007F7">
              <w:rPr>
                <w:lang w:val="uk-UA" w:eastAsia="uk-UA"/>
              </w:rPr>
              <w:t>Відповідність стандарту вищої освіти МОН України</w:t>
            </w:r>
          </w:p>
        </w:tc>
        <w:tc>
          <w:tcPr>
            <w:tcW w:w="7076" w:type="dxa"/>
          </w:tcPr>
          <w:p w14:paraId="7266EDF3" w14:textId="77777777" w:rsidR="00345F59" w:rsidRPr="00A007F7" w:rsidRDefault="00345F59" w:rsidP="00345F59">
            <w:pPr>
              <w:widowControl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Відповідає СВО МОН України</w:t>
            </w:r>
            <w:r w:rsidRPr="00A007F7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D2AB1" w:rsidRPr="00E7538E" w14:paraId="467B2221" w14:textId="77777777" w:rsidTr="00C33967">
        <w:tc>
          <w:tcPr>
            <w:tcW w:w="2494" w:type="dxa"/>
          </w:tcPr>
          <w:p w14:paraId="7552AEF2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en-US"/>
              </w:rPr>
              <w:t>Тип диплому та обсяг освітньої програми</w:t>
            </w:r>
          </w:p>
        </w:tc>
        <w:tc>
          <w:tcPr>
            <w:tcW w:w="7076" w:type="dxa"/>
          </w:tcPr>
          <w:p w14:paraId="000E7A6C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Диплом бакалавра одиничний, 240 кредитів ЄКТС, термін навчання 3 роки 10 міс.</w:t>
            </w:r>
          </w:p>
        </w:tc>
      </w:tr>
      <w:tr w:rsidR="00DD2AB1" w:rsidRPr="00E7538E" w14:paraId="392115BF" w14:textId="77777777" w:rsidTr="00C33967">
        <w:tc>
          <w:tcPr>
            <w:tcW w:w="2494" w:type="dxa"/>
          </w:tcPr>
          <w:p w14:paraId="7CD91BDC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en-US"/>
              </w:rPr>
              <w:t xml:space="preserve">Наявність акредитації </w:t>
            </w:r>
          </w:p>
        </w:tc>
        <w:tc>
          <w:tcPr>
            <w:tcW w:w="7076" w:type="dxa"/>
          </w:tcPr>
          <w:p w14:paraId="300EC687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Ліцензована у 1991 р., акредитована Міністерством освіти і науки України, Україна</w:t>
            </w:r>
          </w:p>
          <w:p w14:paraId="41E2E968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Сертифікат про акредитацію НД №1196399  до 1 липня 2024 року</w:t>
            </w:r>
          </w:p>
        </w:tc>
      </w:tr>
      <w:tr w:rsidR="00DD2AB1" w:rsidRPr="00E7538E" w14:paraId="2D30BBF4" w14:textId="77777777" w:rsidTr="00C33967">
        <w:tc>
          <w:tcPr>
            <w:tcW w:w="2494" w:type="dxa"/>
          </w:tcPr>
          <w:p w14:paraId="454C077E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Цикл / рівень</w:t>
            </w:r>
          </w:p>
        </w:tc>
        <w:tc>
          <w:tcPr>
            <w:tcW w:w="7076" w:type="dxa"/>
          </w:tcPr>
          <w:p w14:paraId="10C85514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 xml:space="preserve">НРК України – </w:t>
            </w:r>
            <w:r w:rsidR="00D53FD5" w:rsidRPr="00A007F7">
              <w:rPr>
                <w:sz w:val="24"/>
                <w:szCs w:val="24"/>
              </w:rPr>
              <w:t>6</w:t>
            </w:r>
            <w:r w:rsidRPr="00A007F7">
              <w:rPr>
                <w:sz w:val="24"/>
                <w:szCs w:val="24"/>
              </w:rPr>
              <w:t xml:space="preserve"> рівень, </w:t>
            </w:r>
          </w:p>
          <w:p w14:paraId="70748DBF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 xml:space="preserve">FQ-EHEA – перший цикл, </w:t>
            </w:r>
          </w:p>
          <w:p w14:paraId="426EBC0B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EQF-LLL- 6 рівень</w:t>
            </w:r>
          </w:p>
        </w:tc>
      </w:tr>
      <w:tr w:rsidR="00DD2AB1" w:rsidRPr="00E7538E" w14:paraId="258FFBCC" w14:textId="77777777" w:rsidTr="00C33967">
        <w:tc>
          <w:tcPr>
            <w:tcW w:w="2494" w:type="dxa"/>
          </w:tcPr>
          <w:p w14:paraId="41A73DD5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Передумови</w:t>
            </w:r>
          </w:p>
        </w:tc>
        <w:tc>
          <w:tcPr>
            <w:tcW w:w="7076" w:type="dxa"/>
          </w:tcPr>
          <w:p w14:paraId="47FBE514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Наявність повної загальної середньої освіти або кваліфікації молодший спеціаліст</w:t>
            </w:r>
          </w:p>
        </w:tc>
      </w:tr>
      <w:tr w:rsidR="00DD2AB1" w:rsidRPr="00E7538E" w14:paraId="3C33AF66" w14:textId="77777777" w:rsidTr="00C33967">
        <w:tc>
          <w:tcPr>
            <w:tcW w:w="2494" w:type="dxa"/>
          </w:tcPr>
          <w:p w14:paraId="1FBB782F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Мови викладання</w:t>
            </w:r>
          </w:p>
        </w:tc>
        <w:tc>
          <w:tcPr>
            <w:tcW w:w="7076" w:type="dxa"/>
          </w:tcPr>
          <w:p w14:paraId="75FE69F4" w14:textId="77777777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A007F7">
              <w:rPr>
                <w:sz w:val="24"/>
                <w:szCs w:val="24"/>
              </w:rPr>
              <w:t>Українська</w:t>
            </w:r>
          </w:p>
        </w:tc>
      </w:tr>
      <w:tr w:rsidR="00DD2AB1" w:rsidRPr="00E7538E" w14:paraId="3CEC0146" w14:textId="77777777" w:rsidTr="00C33967">
        <w:tc>
          <w:tcPr>
            <w:tcW w:w="2494" w:type="dxa"/>
          </w:tcPr>
          <w:p w14:paraId="25DCBC57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A007F7">
              <w:rPr>
                <w:lang w:val="uk-UA" w:eastAsia="uk-UA"/>
              </w:rPr>
              <w:t>Термін дії освітньої програми</w:t>
            </w:r>
          </w:p>
        </w:tc>
        <w:tc>
          <w:tcPr>
            <w:tcW w:w="7076" w:type="dxa"/>
          </w:tcPr>
          <w:p w14:paraId="203218BE" w14:textId="4DCCCC36" w:rsidR="00DD2AB1" w:rsidRPr="00A007F7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FB3083">
              <w:rPr>
                <w:sz w:val="24"/>
                <w:szCs w:val="24"/>
              </w:rPr>
              <w:t>до 1 липня 202</w:t>
            </w:r>
            <w:r w:rsidR="0031412A" w:rsidRPr="00FB3083">
              <w:rPr>
                <w:sz w:val="24"/>
                <w:szCs w:val="24"/>
              </w:rPr>
              <w:t>8</w:t>
            </w:r>
            <w:r w:rsidRPr="00FB3083">
              <w:rPr>
                <w:sz w:val="24"/>
                <w:szCs w:val="24"/>
              </w:rPr>
              <w:t xml:space="preserve"> року</w:t>
            </w:r>
          </w:p>
        </w:tc>
      </w:tr>
      <w:tr w:rsidR="00DD2AB1" w:rsidRPr="00E7538E" w14:paraId="1944FFF7" w14:textId="77777777" w:rsidTr="00C33967">
        <w:tc>
          <w:tcPr>
            <w:tcW w:w="2494" w:type="dxa"/>
          </w:tcPr>
          <w:p w14:paraId="44F9A283" w14:textId="77777777" w:rsidR="00DD2AB1" w:rsidRPr="00A007F7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 w:rsidRPr="00A007F7">
              <w:rPr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76" w:type="dxa"/>
          </w:tcPr>
          <w:p w14:paraId="37DC4B64" w14:textId="77777777" w:rsidR="00DD2AB1" w:rsidRPr="00A007F7" w:rsidRDefault="00000000" w:rsidP="00E73E4E">
            <w:pPr>
              <w:widowControl w:val="0"/>
              <w:jc w:val="both"/>
              <w:rPr>
                <w:sz w:val="24"/>
                <w:szCs w:val="24"/>
              </w:rPr>
            </w:pPr>
            <w:hyperlink r:id="rId8" w:history="1">
              <w:r w:rsidR="00DD2AB1" w:rsidRPr="00A007F7">
                <w:rPr>
                  <w:sz w:val="24"/>
                  <w:szCs w:val="24"/>
                </w:rPr>
                <w:t>https://knute.edu.ua/</w:t>
              </w:r>
            </w:hyperlink>
          </w:p>
        </w:tc>
      </w:tr>
      <w:tr w:rsidR="00DD2AB1" w:rsidRPr="00E7538E" w14:paraId="67F0DB93" w14:textId="77777777" w:rsidTr="00C33967">
        <w:tc>
          <w:tcPr>
            <w:tcW w:w="9570" w:type="dxa"/>
            <w:gridSpan w:val="2"/>
          </w:tcPr>
          <w:p w14:paraId="071C68E5" w14:textId="77777777" w:rsidR="00DD2AB1" w:rsidRPr="00E7538E" w:rsidRDefault="00DD2AB1" w:rsidP="00E73E4E">
            <w:pPr>
              <w:pStyle w:val="ac"/>
              <w:widowControl w:val="0"/>
              <w:spacing w:after="0"/>
              <w:ind w:firstLine="340"/>
              <w:jc w:val="center"/>
              <w:rPr>
                <w:b/>
              </w:rPr>
            </w:pPr>
            <w:r w:rsidRPr="00E7538E">
              <w:rPr>
                <w:b/>
              </w:rPr>
              <w:t>2 – Мета освітньої програми</w:t>
            </w:r>
          </w:p>
        </w:tc>
      </w:tr>
      <w:tr w:rsidR="00DD2AB1" w:rsidRPr="00E7538E" w14:paraId="7C50CE60" w14:textId="77777777" w:rsidTr="00C33967">
        <w:tc>
          <w:tcPr>
            <w:tcW w:w="9570" w:type="dxa"/>
            <w:gridSpan w:val="2"/>
          </w:tcPr>
          <w:p w14:paraId="1E24940F" w14:textId="061D3E41" w:rsidR="00351CAD" w:rsidRPr="00B87F85" w:rsidRDefault="00351CAD" w:rsidP="00351CAD">
            <w:pPr>
              <w:widowControl w:val="0"/>
              <w:jc w:val="both"/>
              <w:rPr>
                <w:sz w:val="24"/>
                <w:szCs w:val="24"/>
              </w:rPr>
            </w:pPr>
            <w:bookmarkStart w:id="1" w:name="_Hlk32827459"/>
            <w:r w:rsidRPr="00351CAD">
              <w:rPr>
                <w:sz w:val="24"/>
                <w:szCs w:val="24"/>
              </w:rPr>
              <w:t xml:space="preserve">Програма спрямована на формування висококваліфікованих фахівців, які зможуть успішно пристосовувати бізнес-практики до різноманітних міжнародних </w:t>
            </w:r>
            <w:proofErr w:type="spellStart"/>
            <w:r w:rsidRPr="00351CAD">
              <w:rPr>
                <w:sz w:val="24"/>
                <w:szCs w:val="24"/>
              </w:rPr>
              <w:t>регуляцій</w:t>
            </w:r>
            <w:proofErr w:type="spellEnd"/>
            <w:r w:rsidRPr="00351CAD">
              <w:rPr>
                <w:sz w:val="24"/>
                <w:szCs w:val="24"/>
              </w:rPr>
              <w:t xml:space="preserve"> та стандартів</w:t>
            </w:r>
            <w:r>
              <w:rPr>
                <w:sz w:val="24"/>
                <w:szCs w:val="24"/>
              </w:rPr>
              <w:t xml:space="preserve">, </w:t>
            </w:r>
            <w:r w:rsidRPr="00351CAD">
              <w:rPr>
                <w:sz w:val="24"/>
                <w:szCs w:val="24"/>
              </w:rPr>
              <w:t>ефективн</w:t>
            </w:r>
            <w:r>
              <w:rPr>
                <w:sz w:val="24"/>
                <w:szCs w:val="24"/>
              </w:rPr>
              <w:t>о</w:t>
            </w:r>
            <w:r w:rsidRPr="00351C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керувати</w:t>
            </w:r>
            <w:r w:rsidRPr="00351CAD">
              <w:rPr>
                <w:sz w:val="24"/>
                <w:szCs w:val="24"/>
              </w:rPr>
              <w:t xml:space="preserve"> </w:t>
            </w:r>
            <w:proofErr w:type="spellStart"/>
            <w:r w:rsidRPr="00351CAD">
              <w:rPr>
                <w:sz w:val="24"/>
                <w:szCs w:val="24"/>
              </w:rPr>
              <w:t>комплаєнс</w:t>
            </w:r>
            <w:proofErr w:type="spellEnd"/>
            <w:r w:rsidRPr="00351CAD">
              <w:rPr>
                <w:sz w:val="24"/>
                <w:szCs w:val="24"/>
              </w:rPr>
              <w:t>-</w:t>
            </w:r>
            <w:r w:rsidRPr="00767367">
              <w:rPr>
                <w:sz w:val="24"/>
                <w:szCs w:val="24"/>
              </w:rPr>
              <w:t xml:space="preserve">процесами </w:t>
            </w:r>
            <w:r w:rsidR="00767367" w:rsidRPr="00767367">
              <w:rPr>
                <w:sz w:val="24"/>
                <w:szCs w:val="24"/>
              </w:rPr>
              <w:t>на міжнародному рівні</w:t>
            </w:r>
            <w:r w:rsidRPr="00767367">
              <w:rPr>
                <w:sz w:val="24"/>
                <w:szCs w:val="24"/>
              </w:rPr>
              <w:t xml:space="preserve"> </w:t>
            </w:r>
            <w:r w:rsidR="00421899">
              <w:rPr>
                <w:sz w:val="24"/>
                <w:szCs w:val="24"/>
              </w:rPr>
              <w:t>на підґрунті</w:t>
            </w:r>
            <w:r>
              <w:rPr>
                <w:sz w:val="24"/>
                <w:szCs w:val="24"/>
              </w:rPr>
              <w:t xml:space="preserve"> </w:t>
            </w:r>
            <w:r w:rsidRPr="00351CAD">
              <w:rPr>
                <w:sz w:val="24"/>
                <w:szCs w:val="24"/>
              </w:rPr>
              <w:t>теоретичн</w:t>
            </w:r>
            <w:r>
              <w:rPr>
                <w:sz w:val="24"/>
                <w:szCs w:val="24"/>
              </w:rPr>
              <w:t>их</w:t>
            </w:r>
            <w:r w:rsidRPr="00351CAD">
              <w:rPr>
                <w:sz w:val="24"/>
                <w:szCs w:val="24"/>
              </w:rPr>
              <w:t xml:space="preserve"> знан</w:t>
            </w:r>
            <w:r>
              <w:rPr>
                <w:sz w:val="24"/>
                <w:szCs w:val="24"/>
              </w:rPr>
              <w:t>ь</w:t>
            </w:r>
            <w:r w:rsidRPr="00351CAD">
              <w:rPr>
                <w:sz w:val="24"/>
                <w:szCs w:val="24"/>
              </w:rPr>
              <w:t xml:space="preserve"> у сфері </w:t>
            </w:r>
            <w:proofErr w:type="spellStart"/>
            <w:r w:rsidRPr="00351CAD">
              <w:rPr>
                <w:sz w:val="24"/>
                <w:szCs w:val="24"/>
              </w:rPr>
              <w:t>комплаєнсу</w:t>
            </w:r>
            <w:proofErr w:type="spellEnd"/>
            <w:r w:rsidRPr="00351CAD">
              <w:rPr>
                <w:sz w:val="24"/>
                <w:szCs w:val="24"/>
              </w:rPr>
              <w:t>, а також практичн</w:t>
            </w:r>
            <w:r>
              <w:rPr>
                <w:sz w:val="24"/>
                <w:szCs w:val="24"/>
              </w:rPr>
              <w:t>их</w:t>
            </w:r>
            <w:r w:rsidRPr="00351CAD">
              <w:rPr>
                <w:sz w:val="24"/>
                <w:szCs w:val="24"/>
              </w:rPr>
              <w:t xml:space="preserve"> навич</w:t>
            </w:r>
            <w:r>
              <w:rPr>
                <w:sz w:val="24"/>
                <w:szCs w:val="24"/>
              </w:rPr>
              <w:t>о</w:t>
            </w:r>
            <w:r w:rsidRPr="00351CAD">
              <w:rPr>
                <w:sz w:val="24"/>
                <w:szCs w:val="24"/>
              </w:rPr>
              <w:t>к, необхідн</w:t>
            </w:r>
            <w:r>
              <w:rPr>
                <w:sz w:val="24"/>
                <w:szCs w:val="24"/>
              </w:rPr>
              <w:t>их</w:t>
            </w:r>
            <w:r w:rsidRPr="00351CAD">
              <w:rPr>
                <w:sz w:val="24"/>
                <w:szCs w:val="24"/>
              </w:rPr>
              <w:t xml:space="preserve"> для розробки та впровадження ефективних стратегій </w:t>
            </w:r>
            <w:proofErr w:type="spellStart"/>
            <w:r w:rsidRPr="00351CAD">
              <w:rPr>
                <w:sz w:val="24"/>
                <w:szCs w:val="24"/>
              </w:rPr>
              <w:t>комплаєнс</w:t>
            </w:r>
            <w:proofErr w:type="spellEnd"/>
            <w:r w:rsidRPr="00351CAD">
              <w:rPr>
                <w:sz w:val="24"/>
                <w:szCs w:val="24"/>
              </w:rPr>
              <w:t>-менеджменту</w:t>
            </w:r>
            <w:r>
              <w:rPr>
                <w:sz w:val="24"/>
                <w:szCs w:val="24"/>
              </w:rPr>
              <w:t xml:space="preserve"> шляхом вивчення та оптимального поєднання </w:t>
            </w:r>
            <w:r w:rsidRPr="00351CAD">
              <w:rPr>
                <w:sz w:val="24"/>
                <w:szCs w:val="24"/>
              </w:rPr>
              <w:t>економічн</w:t>
            </w:r>
            <w:r>
              <w:rPr>
                <w:sz w:val="24"/>
                <w:szCs w:val="24"/>
              </w:rPr>
              <w:t>их</w:t>
            </w:r>
            <w:r w:rsidRPr="00351CAD">
              <w:rPr>
                <w:sz w:val="24"/>
                <w:szCs w:val="24"/>
              </w:rPr>
              <w:t>, правов</w:t>
            </w:r>
            <w:r>
              <w:rPr>
                <w:sz w:val="24"/>
                <w:szCs w:val="24"/>
              </w:rPr>
              <w:t>их</w:t>
            </w:r>
            <w:r w:rsidRPr="00351CAD">
              <w:rPr>
                <w:sz w:val="24"/>
                <w:szCs w:val="24"/>
              </w:rPr>
              <w:t xml:space="preserve"> та етичн</w:t>
            </w:r>
            <w:r>
              <w:rPr>
                <w:sz w:val="24"/>
                <w:szCs w:val="24"/>
              </w:rPr>
              <w:t>их</w:t>
            </w:r>
            <w:r w:rsidRPr="00351CAD">
              <w:rPr>
                <w:sz w:val="24"/>
                <w:szCs w:val="24"/>
              </w:rPr>
              <w:t xml:space="preserve"> аспект</w:t>
            </w:r>
            <w:r>
              <w:rPr>
                <w:sz w:val="24"/>
                <w:szCs w:val="24"/>
              </w:rPr>
              <w:t>ів</w:t>
            </w:r>
            <w:r w:rsidRPr="00351CAD">
              <w:rPr>
                <w:sz w:val="24"/>
                <w:szCs w:val="24"/>
              </w:rPr>
              <w:t xml:space="preserve"> міжнародн</w:t>
            </w:r>
            <w:r w:rsidR="00767367">
              <w:rPr>
                <w:sz w:val="24"/>
                <w:szCs w:val="24"/>
              </w:rPr>
              <w:t>ої діяльності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1"/>
      <w:tr w:rsidR="00DD2AB1" w:rsidRPr="00E7538E" w14:paraId="782B9DCE" w14:textId="77777777" w:rsidTr="00C33967">
        <w:tc>
          <w:tcPr>
            <w:tcW w:w="9570" w:type="dxa"/>
            <w:gridSpan w:val="2"/>
          </w:tcPr>
          <w:p w14:paraId="430A2B4A" w14:textId="77777777" w:rsidR="00DD2AB1" w:rsidRPr="00E7538E" w:rsidRDefault="00DD2AB1" w:rsidP="00E73E4E">
            <w:pPr>
              <w:pStyle w:val="ac"/>
              <w:widowControl w:val="0"/>
              <w:spacing w:after="0"/>
              <w:ind w:firstLine="34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3 – Характеристика освітньої програми</w:t>
            </w:r>
          </w:p>
        </w:tc>
      </w:tr>
      <w:tr w:rsidR="00A007F7" w:rsidRPr="00E7538E" w14:paraId="54AC9203" w14:textId="77777777" w:rsidTr="00C33967">
        <w:tc>
          <w:tcPr>
            <w:tcW w:w="2494" w:type="dxa"/>
          </w:tcPr>
          <w:p w14:paraId="3C51E591" w14:textId="77777777" w:rsidR="00A007F7" w:rsidRPr="00924161" w:rsidRDefault="00A007F7" w:rsidP="00A007F7">
            <w:pPr>
              <w:tabs>
                <w:tab w:val="num" w:pos="851"/>
              </w:tabs>
              <w:rPr>
                <w:b/>
                <w:color w:val="000000"/>
                <w:sz w:val="24"/>
                <w:szCs w:val="24"/>
              </w:rPr>
            </w:pPr>
            <w:r w:rsidRPr="00924161">
              <w:rPr>
                <w:b/>
                <w:iCs/>
                <w:color w:val="000000"/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7076" w:type="dxa"/>
          </w:tcPr>
          <w:p w14:paraId="2CE0BDB9" w14:textId="77777777" w:rsidR="003266A4" w:rsidRDefault="005466FF" w:rsidP="0002240B">
            <w:pPr>
              <w:jc w:val="both"/>
              <w:rPr>
                <w:sz w:val="24"/>
                <w:szCs w:val="24"/>
              </w:rPr>
            </w:pPr>
            <w:r w:rsidRPr="00345F59">
              <w:rPr>
                <w:sz w:val="24"/>
                <w:szCs w:val="24"/>
              </w:rPr>
              <w:t>Об’єкт вивчення:</w:t>
            </w:r>
            <w:r w:rsidRPr="005466FF">
              <w:rPr>
                <w:sz w:val="24"/>
                <w:szCs w:val="24"/>
              </w:rPr>
              <w:t xml:space="preserve"> управління організаціями та їх підрозділами. </w:t>
            </w:r>
          </w:p>
          <w:p w14:paraId="44DB3813" w14:textId="77777777" w:rsidR="005466FF" w:rsidRPr="005466FF" w:rsidRDefault="005466FF" w:rsidP="0002240B">
            <w:pPr>
              <w:jc w:val="both"/>
              <w:rPr>
                <w:sz w:val="24"/>
                <w:szCs w:val="24"/>
              </w:rPr>
            </w:pPr>
            <w:r w:rsidRPr="00345F59">
              <w:rPr>
                <w:sz w:val="24"/>
                <w:szCs w:val="24"/>
              </w:rPr>
              <w:t>Цілі навчання:</w:t>
            </w:r>
            <w:r w:rsidRPr="005466FF">
              <w:rPr>
                <w:sz w:val="24"/>
                <w:szCs w:val="24"/>
              </w:rPr>
              <w:t xml:space="preserve"> підготовка фахівців, здатних </w:t>
            </w:r>
            <w:r w:rsidR="00EB3C6D">
              <w:rPr>
                <w:sz w:val="24"/>
                <w:szCs w:val="24"/>
              </w:rPr>
              <w:t>вирішувати практичні проблеми та</w:t>
            </w:r>
            <w:r w:rsidRPr="005466FF">
              <w:rPr>
                <w:sz w:val="24"/>
                <w:szCs w:val="24"/>
              </w:rPr>
              <w:t xml:space="preserve"> складні </w:t>
            </w:r>
            <w:r w:rsidR="00EB3C6D">
              <w:rPr>
                <w:sz w:val="24"/>
                <w:szCs w:val="24"/>
              </w:rPr>
              <w:t xml:space="preserve">спеціалізовані </w:t>
            </w:r>
            <w:r w:rsidRPr="005466FF">
              <w:rPr>
                <w:sz w:val="24"/>
                <w:szCs w:val="24"/>
              </w:rPr>
              <w:t>задачі</w:t>
            </w:r>
            <w:r w:rsidR="00EB3C6D">
              <w:rPr>
                <w:sz w:val="24"/>
                <w:szCs w:val="24"/>
              </w:rPr>
              <w:t xml:space="preserve">, що </w:t>
            </w:r>
            <w:r w:rsidRPr="005466FF">
              <w:rPr>
                <w:sz w:val="24"/>
                <w:szCs w:val="24"/>
              </w:rPr>
              <w:t xml:space="preserve">характеризуються </w:t>
            </w:r>
            <w:r w:rsidR="00EB3C6D">
              <w:rPr>
                <w:sz w:val="24"/>
                <w:szCs w:val="24"/>
              </w:rPr>
              <w:t xml:space="preserve">комплексністю та </w:t>
            </w:r>
            <w:r w:rsidRPr="005466FF">
              <w:rPr>
                <w:sz w:val="24"/>
                <w:szCs w:val="24"/>
              </w:rPr>
              <w:t xml:space="preserve">невизначеністю умов </w:t>
            </w:r>
            <w:r w:rsidR="00EB3C6D">
              <w:rPr>
                <w:sz w:val="24"/>
                <w:szCs w:val="24"/>
              </w:rPr>
              <w:t xml:space="preserve">у сфері управління </w:t>
            </w:r>
            <w:r w:rsidR="00781F50">
              <w:rPr>
                <w:sz w:val="24"/>
                <w:szCs w:val="24"/>
              </w:rPr>
              <w:t xml:space="preserve">організаціями </w:t>
            </w:r>
            <w:r w:rsidR="00EB3C6D">
              <w:rPr>
                <w:sz w:val="24"/>
                <w:szCs w:val="24"/>
              </w:rPr>
              <w:t>та їх підрозділами</w:t>
            </w:r>
            <w:r w:rsidR="00956C7C">
              <w:rPr>
                <w:sz w:val="24"/>
                <w:szCs w:val="24"/>
              </w:rPr>
              <w:t>.</w:t>
            </w:r>
            <w:r w:rsidRPr="005466FF">
              <w:rPr>
                <w:sz w:val="24"/>
                <w:szCs w:val="24"/>
              </w:rPr>
              <w:t xml:space="preserve"> </w:t>
            </w:r>
          </w:p>
          <w:p w14:paraId="290310E3" w14:textId="77777777" w:rsidR="005466FF" w:rsidRPr="0002240B" w:rsidRDefault="005466FF" w:rsidP="003266A4">
            <w:pPr>
              <w:jc w:val="both"/>
              <w:rPr>
                <w:sz w:val="24"/>
                <w:szCs w:val="24"/>
              </w:rPr>
            </w:pPr>
            <w:r w:rsidRPr="00345F59">
              <w:rPr>
                <w:sz w:val="24"/>
                <w:szCs w:val="24"/>
              </w:rPr>
              <w:t xml:space="preserve">Теоретичний зміст предметної області: </w:t>
            </w:r>
            <w:r w:rsidRPr="0002240B">
              <w:rPr>
                <w:sz w:val="24"/>
                <w:szCs w:val="24"/>
              </w:rPr>
              <w:t xml:space="preserve">парадигми, закони, закономірності, принципи, історичні передумови розвитку менеджменту; концепції системного, ситуаційного, адаптивного, </w:t>
            </w:r>
            <w:proofErr w:type="spellStart"/>
            <w:r w:rsidRPr="0002240B">
              <w:rPr>
                <w:sz w:val="24"/>
                <w:szCs w:val="24"/>
              </w:rPr>
              <w:t>антисипативного</w:t>
            </w:r>
            <w:proofErr w:type="spellEnd"/>
            <w:r w:rsidRPr="0002240B">
              <w:rPr>
                <w:sz w:val="24"/>
                <w:szCs w:val="24"/>
              </w:rPr>
              <w:t>, антикризового, інноваційного, проектного менеджменту тощо; функції, методи, технології та управлінські рішення у менеджменті</w:t>
            </w:r>
            <w:r w:rsidR="003266A4">
              <w:rPr>
                <w:sz w:val="24"/>
                <w:szCs w:val="24"/>
              </w:rPr>
              <w:t>.</w:t>
            </w:r>
            <w:r w:rsidRPr="0002240B">
              <w:rPr>
                <w:sz w:val="24"/>
                <w:szCs w:val="24"/>
              </w:rPr>
              <w:t xml:space="preserve"> </w:t>
            </w:r>
          </w:p>
          <w:p w14:paraId="20D005E5" w14:textId="77777777" w:rsidR="00431587" w:rsidRDefault="005466FF" w:rsidP="00431587">
            <w:pPr>
              <w:jc w:val="both"/>
              <w:rPr>
                <w:sz w:val="24"/>
                <w:szCs w:val="24"/>
              </w:rPr>
            </w:pPr>
            <w:r w:rsidRPr="003266A4">
              <w:rPr>
                <w:sz w:val="24"/>
                <w:szCs w:val="24"/>
              </w:rPr>
              <w:lastRenderedPageBreak/>
              <w:t xml:space="preserve">Методи, методики та технології: </w:t>
            </w:r>
            <w:r w:rsidRPr="0002240B">
              <w:rPr>
                <w:sz w:val="24"/>
                <w:szCs w:val="24"/>
              </w:rPr>
              <w:t>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</w:t>
            </w:r>
            <w:r w:rsidR="003266A4">
              <w:rPr>
                <w:sz w:val="24"/>
                <w:szCs w:val="24"/>
              </w:rPr>
              <w:t xml:space="preserve">; </w:t>
            </w:r>
            <w:r w:rsidRPr="0002240B">
              <w:rPr>
                <w:sz w:val="24"/>
                <w:szCs w:val="24"/>
              </w:rPr>
              <w:t>методи менеджменту (адміністративні, економічні, соціально-психологічні, технологічні);</w:t>
            </w:r>
            <w:r w:rsidR="003266A4">
              <w:rPr>
                <w:sz w:val="24"/>
                <w:szCs w:val="24"/>
              </w:rPr>
              <w:t xml:space="preserve"> </w:t>
            </w:r>
            <w:r w:rsidRPr="0002240B">
              <w:rPr>
                <w:sz w:val="24"/>
                <w:szCs w:val="24"/>
              </w:rPr>
              <w:t>технології обґрунтування управлінських рішень (економічний аналіз, імітаційне моделювання, дерево рішень тощо).</w:t>
            </w:r>
          </w:p>
          <w:p w14:paraId="54762D16" w14:textId="36D4E7DE" w:rsidR="005466FF" w:rsidRPr="0002240B" w:rsidRDefault="005466FF" w:rsidP="00431587">
            <w:pPr>
              <w:jc w:val="both"/>
              <w:rPr>
                <w:sz w:val="24"/>
                <w:szCs w:val="24"/>
              </w:rPr>
            </w:pPr>
            <w:r w:rsidRPr="003266A4">
              <w:rPr>
                <w:sz w:val="24"/>
                <w:szCs w:val="24"/>
              </w:rPr>
              <w:t>Інструментарій та обладнання:</w:t>
            </w:r>
            <w:r w:rsidRPr="0002240B">
              <w:rPr>
                <w:sz w:val="24"/>
                <w:szCs w:val="24"/>
              </w:rPr>
              <w:t xml:space="preserve"> сучасне інформаційно</w:t>
            </w:r>
            <w:r w:rsidR="0002240B" w:rsidRPr="0002240B">
              <w:rPr>
                <w:sz w:val="24"/>
                <w:szCs w:val="24"/>
              </w:rPr>
              <w:t>-</w:t>
            </w:r>
            <w:r w:rsidRPr="0002240B">
              <w:rPr>
                <w:sz w:val="24"/>
                <w:szCs w:val="24"/>
              </w:rPr>
              <w:t>комунікаційне обладнання, інформаційні системи та програмні продукти, що застосовуються в менеджменті.</w:t>
            </w:r>
          </w:p>
        </w:tc>
      </w:tr>
      <w:tr w:rsidR="00DD2AB1" w:rsidRPr="00E7538E" w14:paraId="128151BF" w14:textId="77777777" w:rsidTr="00C33967">
        <w:tc>
          <w:tcPr>
            <w:tcW w:w="2494" w:type="dxa"/>
          </w:tcPr>
          <w:p w14:paraId="7B6A61F1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 w:rsidRPr="00E7538E">
              <w:rPr>
                <w:lang w:val="uk-UA" w:eastAsia="uk-UA"/>
              </w:rPr>
              <w:lastRenderedPageBreak/>
              <w:t>Орієнтація освітньої програми</w:t>
            </w:r>
          </w:p>
        </w:tc>
        <w:tc>
          <w:tcPr>
            <w:tcW w:w="7076" w:type="dxa"/>
          </w:tcPr>
          <w:p w14:paraId="3B3C471F" w14:textId="06E14913" w:rsidR="00E25087" w:rsidRPr="00E25087" w:rsidRDefault="00557FDE" w:rsidP="00E2508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B3083">
              <w:rPr>
                <w:sz w:val="24"/>
                <w:szCs w:val="24"/>
              </w:rPr>
              <w:t xml:space="preserve">Освітньо-професійна. </w:t>
            </w:r>
            <w:r w:rsidRPr="00FB3083">
              <w:rPr>
                <w:rFonts w:eastAsia="Calibri"/>
                <w:sz w:val="24"/>
                <w:szCs w:val="24"/>
              </w:rPr>
              <w:t xml:space="preserve">Її структура </w:t>
            </w:r>
            <w:r w:rsidR="00E25087" w:rsidRPr="00FB3083">
              <w:rPr>
                <w:rFonts w:eastAsia="Calibri"/>
                <w:sz w:val="24"/>
                <w:szCs w:val="24"/>
              </w:rPr>
              <w:t xml:space="preserve">базується на органічному поєднанні практичної компоненти та фундаментальної теоретичної підготовки з мікро- та макроекономіки, </w:t>
            </w:r>
            <w:r w:rsidR="00885936" w:rsidRPr="00FB3083">
              <w:rPr>
                <w:rFonts w:eastAsia="Calibri"/>
                <w:sz w:val="24"/>
                <w:szCs w:val="24"/>
              </w:rPr>
              <w:t>теорії організації</w:t>
            </w:r>
            <w:r w:rsidR="00E25087" w:rsidRPr="00FB3083">
              <w:rPr>
                <w:rFonts w:eastAsia="Calibri"/>
                <w:sz w:val="24"/>
                <w:szCs w:val="24"/>
              </w:rPr>
              <w:t xml:space="preserve">, менеджменту, </w:t>
            </w:r>
            <w:r w:rsidR="00885936" w:rsidRPr="00FB3083">
              <w:rPr>
                <w:rFonts w:eastAsia="Calibri"/>
                <w:sz w:val="24"/>
                <w:szCs w:val="24"/>
              </w:rPr>
              <w:t xml:space="preserve">обліку і оподаткуванню, </w:t>
            </w:r>
            <w:proofErr w:type="spellStart"/>
            <w:r w:rsidR="00E25087" w:rsidRPr="00FB3083">
              <w:rPr>
                <w:rFonts w:eastAsia="Calibri"/>
                <w:sz w:val="24"/>
                <w:szCs w:val="24"/>
              </w:rPr>
              <w:t>транснаціоналізації</w:t>
            </w:r>
            <w:proofErr w:type="spellEnd"/>
            <w:r w:rsidR="00E25087" w:rsidRPr="00FB3083">
              <w:rPr>
                <w:rFonts w:eastAsia="Calibri"/>
                <w:sz w:val="24"/>
                <w:szCs w:val="24"/>
              </w:rPr>
              <w:t xml:space="preserve">, міжнародного </w:t>
            </w:r>
            <w:proofErr w:type="spellStart"/>
            <w:r w:rsidR="00885936" w:rsidRPr="00FB3083">
              <w:rPr>
                <w:rFonts w:eastAsia="Calibri"/>
                <w:sz w:val="24"/>
                <w:szCs w:val="24"/>
              </w:rPr>
              <w:t>комплаєнс</w:t>
            </w:r>
            <w:proofErr w:type="spellEnd"/>
            <w:r w:rsidR="00E25087" w:rsidRPr="00FB3083">
              <w:rPr>
                <w:rFonts w:eastAsia="Calibri"/>
                <w:sz w:val="24"/>
                <w:szCs w:val="24"/>
              </w:rPr>
              <w:t xml:space="preserve">-менеджменту, ділової іноземної мови. Програма орієнтує на підготовку інноваційно мислячих управлінців середньої і вищої ланок </w:t>
            </w:r>
            <w:r w:rsidR="007A0789" w:rsidRPr="00FB3083">
              <w:rPr>
                <w:rFonts w:eastAsia="Calibri"/>
                <w:sz w:val="24"/>
                <w:szCs w:val="24"/>
              </w:rPr>
              <w:t>в сфері</w:t>
            </w:r>
            <w:r w:rsidR="00E25087" w:rsidRPr="00FB3083">
              <w:rPr>
                <w:rFonts w:eastAsia="Calibri"/>
                <w:sz w:val="24"/>
                <w:szCs w:val="24"/>
              </w:rPr>
              <w:t xml:space="preserve"> </w:t>
            </w:r>
            <w:r w:rsidR="00D36EAE" w:rsidRPr="00FB3083">
              <w:rPr>
                <w:rFonts w:eastAsia="Calibri"/>
                <w:sz w:val="24"/>
                <w:szCs w:val="24"/>
              </w:rPr>
              <w:t>м</w:t>
            </w:r>
            <w:r w:rsidR="00E25087" w:rsidRPr="00FB3083">
              <w:rPr>
                <w:rFonts w:eastAsia="Calibri"/>
                <w:sz w:val="24"/>
                <w:szCs w:val="24"/>
              </w:rPr>
              <w:t xml:space="preserve">іжнародного </w:t>
            </w:r>
            <w:proofErr w:type="spellStart"/>
            <w:r w:rsidR="00885936" w:rsidRPr="00FB3083">
              <w:rPr>
                <w:rFonts w:eastAsia="Calibri"/>
                <w:sz w:val="24"/>
                <w:szCs w:val="24"/>
              </w:rPr>
              <w:t>комплаєнс</w:t>
            </w:r>
            <w:proofErr w:type="spellEnd"/>
            <w:r w:rsidR="00885936" w:rsidRPr="00FB3083">
              <w:rPr>
                <w:rFonts w:eastAsia="Calibri"/>
                <w:sz w:val="24"/>
                <w:szCs w:val="24"/>
              </w:rPr>
              <w:t>-</w:t>
            </w:r>
            <w:r w:rsidR="00E25087" w:rsidRPr="00FB3083">
              <w:rPr>
                <w:rFonts w:eastAsia="Calibri"/>
                <w:sz w:val="24"/>
                <w:szCs w:val="24"/>
              </w:rPr>
              <w:t>менеджменту, у рамках якої можливе подальше навчання та професійна діяльність.</w:t>
            </w:r>
          </w:p>
        </w:tc>
      </w:tr>
      <w:tr w:rsidR="00DD2AB1" w:rsidRPr="00E7538E" w14:paraId="25081390" w14:textId="77777777" w:rsidTr="00C33967">
        <w:tc>
          <w:tcPr>
            <w:tcW w:w="2494" w:type="dxa"/>
          </w:tcPr>
          <w:p w14:paraId="0629CBEE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E7538E">
              <w:rPr>
                <w:lang w:val="uk-UA" w:eastAsia="en-US"/>
              </w:rPr>
              <w:t xml:space="preserve">Основний фокус освітньої програми </w:t>
            </w:r>
          </w:p>
        </w:tc>
        <w:tc>
          <w:tcPr>
            <w:tcW w:w="7076" w:type="dxa"/>
          </w:tcPr>
          <w:p w14:paraId="0C811E24" w14:textId="307A5698" w:rsidR="00DD2AB1" w:rsidRPr="00FB3083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FB3083">
              <w:rPr>
                <w:sz w:val="24"/>
                <w:szCs w:val="24"/>
              </w:rPr>
              <w:t xml:space="preserve">Програма спрямована на здобуття освіти в галузі міжнародного </w:t>
            </w:r>
            <w:proofErr w:type="spellStart"/>
            <w:r w:rsidR="00885936" w:rsidRPr="00FB3083">
              <w:rPr>
                <w:sz w:val="24"/>
                <w:szCs w:val="24"/>
              </w:rPr>
              <w:t>комплаєнс</w:t>
            </w:r>
            <w:proofErr w:type="spellEnd"/>
            <w:r w:rsidR="00885936" w:rsidRPr="00FB3083">
              <w:rPr>
                <w:sz w:val="24"/>
                <w:szCs w:val="24"/>
              </w:rPr>
              <w:t>-</w:t>
            </w:r>
            <w:r w:rsidRPr="00FB3083">
              <w:rPr>
                <w:sz w:val="24"/>
                <w:szCs w:val="24"/>
              </w:rPr>
              <w:t>менеджменту із поглибленим вивченням міжнародних бізнес-операцій, високого рівня володіння іноземними мовами.</w:t>
            </w:r>
          </w:p>
          <w:p w14:paraId="506DF2CA" w14:textId="39ADDBD5" w:rsidR="00DD2AB1" w:rsidRPr="00E7538E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FB3083">
              <w:rPr>
                <w:i/>
                <w:sz w:val="24"/>
                <w:szCs w:val="24"/>
              </w:rPr>
              <w:t>Ключові слова:</w:t>
            </w:r>
            <w:r w:rsidRPr="00FB3083">
              <w:rPr>
                <w:sz w:val="24"/>
                <w:szCs w:val="24"/>
              </w:rPr>
              <w:t xml:space="preserve"> менеджмент, міжнародний </w:t>
            </w:r>
            <w:proofErr w:type="spellStart"/>
            <w:r w:rsidR="00885936" w:rsidRPr="00FB3083">
              <w:rPr>
                <w:sz w:val="24"/>
                <w:szCs w:val="24"/>
              </w:rPr>
              <w:t>комплаєнс</w:t>
            </w:r>
            <w:proofErr w:type="spellEnd"/>
            <w:r w:rsidR="00885936" w:rsidRPr="00FB3083">
              <w:rPr>
                <w:sz w:val="24"/>
                <w:szCs w:val="24"/>
              </w:rPr>
              <w:t>-</w:t>
            </w:r>
            <w:r w:rsidRPr="00FB3083">
              <w:rPr>
                <w:sz w:val="24"/>
                <w:szCs w:val="24"/>
              </w:rPr>
              <w:t>менеджмент, міжнародна діяльність, суб’єкт міжнародного бізнесу, міжнародна операція</w:t>
            </w:r>
            <w:r w:rsidR="00885936" w:rsidRPr="00FB3083">
              <w:rPr>
                <w:sz w:val="24"/>
                <w:szCs w:val="24"/>
              </w:rPr>
              <w:t>, управління ризиками</w:t>
            </w:r>
          </w:p>
        </w:tc>
      </w:tr>
      <w:tr w:rsidR="00DD2AB1" w:rsidRPr="00E7538E" w14:paraId="63A82DB1" w14:textId="77777777" w:rsidTr="00C33967">
        <w:tc>
          <w:tcPr>
            <w:tcW w:w="2494" w:type="dxa"/>
          </w:tcPr>
          <w:p w14:paraId="41E34F88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uk-UA"/>
              </w:rPr>
            </w:pPr>
            <w:r w:rsidRPr="00E7538E">
              <w:rPr>
                <w:lang w:val="uk-UA" w:eastAsia="uk-UA"/>
              </w:rPr>
              <w:t>Особливості програми</w:t>
            </w:r>
          </w:p>
        </w:tc>
        <w:tc>
          <w:tcPr>
            <w:tcW w:w="7076" w:type="dxa"/>
          </w:tcPr>
          <w:p w14:paraId="486EF48A" w14:textId="77777777" w:rsidR="00DD2AB1" w:rsidRPr="00E7538E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sz w:val="24"/>
                <w:szCs w:val="24"/>
              </w:rPr>
              <w:t>Поєднання теоретичної підготовки студентів з практикою у вітчизняних та міжнародних компаніях. Поглиблене вивчення двох іноземних мов.</w:t>
            </w:r>
          </w:p>
        </w:tc>
      </w:tr>
      <w:tr w:rsidR="00DD2AB1" w:rsidRPr="00E7538E" w14:paraId="51706BDD" w14:textId="77777777" w:rsidTr="00C33967">
        <w:tc>
          <w:tcPr>
            <w:tcW w:w="9570" w:type="dxa"/>
            <w:gridSpan w:val="2"/>
          </w:tcPr>
          <w:p w14:paraId="45EDDE28" w14:textId="77777777" w:rsidR="00DD2AB1" w:rsidRPr="00E7538E" w:rsidRDefault="00DD2AB1" w:rsidP="00E73E4E">
            <w:pPr>
              <w:pStyle w:val="ac"/>
              <w:widowControl w:val="0"/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DD2AB1" w:rsidRPr="00E7538E" w14:paraId="3DC5895F" w14:textId="77777777" w:rsidTr="00C33967">
        <w:tc>
          <w:tcPr>
            <w:tcW w:w="2494" w:type="dxa"/>
          </w:tcPr>
          <w:p w14:paraId="60E6D420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lang w:val="uk-UA" w:eastAsia="en-US"/>
              </w:rPr>
            </w:pPr>
            <w:r w:rsidRPr="00E7538E">
              <w:rPr>
                <w:lang w:val="uk-UA" w:eastAsia="en-US"/>
              </w:rPr>
              <w:t>Придатність до працевлаштування</w:t>
            </w:r>
          </w:p>
        </w:tc>
        <w:tc>
          <w:tcPr>
            <w:tcW w:w="7076" w:type="dxa"/>
          </w:tcPr>
          <w:p w14:paraId="3FEB1743" w14:textId="7EA8ABDD" w:rsidR="00DD2AB1" w:rsidRPr="000C00CB" w:rsidRDefault="00D71D72" w:rsidP="00303DE8">
            <w:pPr>
              <w:widowControl w:val="0"/>
              <w:jc w:val="both"/>
              <w:rPr>
                <w:sz w:val="24"/>
                <w:szCs w:val="24"/>
              </w:rPr>
            </w:pPr>
            <w:r w:rsidRPr="000C00CB">
              <w:rPr>
                <w:sz w:val="24"/>
                <w:szCs w:val="24"/>
              </w:rPr>
              <w:t xml:space="preserve">Працевлаштування в міжнародних компаніях, транснаціональних корпораціях, міжнародних фінансово-економічних і урядових організаціях, в органах державної влади та місцевого самоврядування, громадських організаціях на посадах фахівців, функціональні обов’язки яких стосуються </w:t>
            </w:r>
            <w:proofErr w:type="spellStart"/>
            <w:r w:rsidR="002D2188" w:rsidRPr="000C00CB">
              <w:rPr>
                <w:sz w:val="24"/>
                <w:szCs w:val="24"/>
              </w:rPr>
              <w:t>комплаєнсу</w:t>
            </w:r>
            <w:proofErr w:type="spellEnd"/>
            <w:r w:rsidR="002D2188" w:rsidRPr="000C00CB">
              <w:rPr>
                <w:sz w:val="24"/>
                <w:szCs w:val="24"/>
              </w:rPr>
              <w:t xml:space="preserve">, </w:t>
            </w:r>
            <w:r w:rsidRPr="000C00CB">
              <w:rPr>
                <w:sz w:val="24"/>
                <w:szCs w:val="24"/>
              </w:rPr>
              <w:t>корпоративного управління</w:t>
            </w:r>
            <w:r w:rsidR="00303DE8" w:rsidRPr="000C00CB">
              <w:rPr>
                <w:sz w:val="24"/>
                <w:szCs w:val="24"/>
              </w:rPr>
              <w:t>, ефективності господарської діяльності, раціоналізації виробництва, інтелектуальної власності та інноваційної діяльності</w:t>
            </w:r>
            <w:r w:rsidR="00B94F30" w:rsidRPr="000C00CB">
              <w:rPr>
                <w:sz w:val="24"/>
                <w:szCs w:val="24"/>
              </w:rPr>
              <w:t>.</w:t>
            </w:r>
          </w:p>
          <w:p w14:paraId="1264BD79" w14:textId="6008A8D6" w:rsidR="00B94F30" w:rsidRPr="00E7538E" w:rsidRDefault="00B94F30" w:rsidP="00B94F30">
            <w:pPr>
              <w:widowControl w:val="0"/>
              <w:jc w:val="both"/>
              <w:rPr>
                <w:sz w:val="24"/>
                <w:szCs w:val="24"/>
              </w:rPr>
            </w:pPr>
            <w:r w:rsidRPr="000C00CB">
              <w:rPr>
                <w:sz w:val="24"/>
                <w:szCs w:val="24"/>
              </w:rPr>
              <w:t>Випускники здатні виконувати професійну роботу за Національним класифікатором України</w:t>
            </w:r>
            <w:r>
              <w:rPr>
                <w:sz w:val="24"/>
                <w:szCs w:val="24"/>
              </w:rPr>
              <w:t xml:space="preserve"> </w:t>
            </w:r>
            <w:r w:rsidRPr="00B94F30">
              <w:rPr>
                <w:sz w:val="24"/>
                <w:szCs w:val="24"/>
              </w:rPr>
              <w:t>«Класифікатор професій» ДК 003:2010 (КП) та обіймати первинні</w:t>
            </w:r>
            <w:r>
              <w:rPr>
                <w:sz w:val="24"/>
                <w:szCs w:val="24"/>
              </w:rPr>
              <w:t xml:space="preserve"> </w:t>
            </w:r>
            <w:r w:rsidRPr="00B94F30">
              <w:rPr>
                <w:sz w:val="24"/>
                <w:szCs w:val="24"/>
              </w:rPr>
              <w:t>посади за професійними назвами робіт класифікаційного</w:t>
            </w:r>
            <w:r>
              <w:rPr>
                <w:sz w:val="24"/>
                <w:szCs w:val="24"/>
              </w:rPr>
              <w:t xml:space="preserve"> </w:t>
            </w:r>
            <w:r w:rsidRPr="00B94F30">
              <w:rPr>
                <w:sz w:val="24"/>
                <w:szCs w:val="24"/>
              </w:rPr>
              <w:t>угруповання «Менеджери (управителі) підприємств, установ,</w:t>
            </w:r>
            <w:r>
              <w:rPr>
                <w:sz w:val="24"/>
                <w:szCs w:val="24"/>
              </w:rPr>
              <w:t xml:space="preserve"> </w:t>
            </w:r>
            <w:r w:rsidRPr="00B94F30">
              <w:rPr>
                <w:sz w:val="24"/>
                <w:szCs w:val="24"/>
              </w:rPr>
              <w:t>організацій та їх підрозділів» та інші</w:t>
            </w:r>
            <w:r>
              <w:rPr>
                <w:sz w:val="24"/>
                <w:szCs w:val="24"/>
              </w:rPr>
              <w:t>.</w:t>
            </w:r>
            <w:r w:rsidRPr="00B94F30">
              <w:rPr>
                <w:sz w:val="24"/>
                <w:szCs w:val="24"/>
              </w:rPr>
              <w:t xml:space="preserve"> Зокрема, сфера діяльності</w:t>
            </w:r>
            <w:r>
              <w:rPr>
                <w:sz w:val="24"/>
                <w:szCs w:val="24"/>
              </w:rPr>
              <w:t xml:space="preserve"> пов’язана з професіями, як Уповноважений з антикорупційної діяльності, Менеджер (управитель) з адміністративної діяльності, Професіонал з корпоративної роботи, Менеджер (управитель) із соціальної та корпоративної відповідальності, Керівник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та програм, </w:t>
            </w:r>
            <w:r>
              <w:rPr>
                <w:sz w:val="24"/>
                <w:szCs w:val="24"/>
              </w:rPr>
              <w:lastRenderedPageBreak/>
              <w:t xml:space="preserve">професіонал з фінансово-економічної безпеки, Консультант.  </w:t>
            </w:r>
          </w:p>
        </w:tc>
      </w:tr>
      <w:tr w:rsidR="00DD2AB1" w:rsidRPr="00E7538E" w14:paraId="20D22960" w14:textId="77777777" w:rsidTr="00C33967">
        <w:tc>
          <w:tcPr>
            <w:tcW w:w="2494" w:type="dxa"/>
          </w:tcPr>
          <w:p w14:paraId="5E33E71D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lastRenderedPageBreak/>
              <w:t xml:space="preserve">Подальше навчання </w:t>
            </w:r>
          </w:p>
        </w:tc>
        <w:tc>
          <w:tcPr>
            <w:tcW w:w="7076" w:type="dxa"/>
          </w:tcPr>
          <w:p w14:paraId="08362911" w14:textId="77777777" w:rsidR="00DD2AB1" w:rsidRPr="00E7538E" w:rsidRDefault="00DD2AB1" w:rsidP="00E73E4E">
            <w:pPr>
              <w:widowControl w:val="0"/>
              <w:jc w:val="both"/>
              <w:rPr>
                <w:lang w:eastAsia="en-US"/>
              </w:rPr>
            </w:pPr>
            <w:r w:rsidRPr="00E7538E">
              <w:rPr>
                <w:sz w:val="24"/>
                <w:szCs w:val="24"/>
              </w:rPr>
              <w:t>Бакалавр може продовжувати навчання на другому (магістерському) рівні вищої освіти</w:t>
            </w:r>
            <w:r w:rsidR="00C33967" w:rsidRPr="00E7538E">
              <w:rPr>
                <w:sz w:val="24"/>
                <w:szCs w:val="24"/>
              </w:rPr>
              <w:t>. Набуття додаткових кваліфікацій в системі післядипломної освіти.</w:t>
            </w:r>
          </w:p>
        </w:tc>
      </w:tr>
      <w:tr w:rsidR="00DD2AB1" w:rsidRPr="00E7538E" w14:paraId="7ECFAE1A" w14:textId="77777777" w:rsidTr="00C33967">
        <w:tc>
          <w:tcPr>
            <w:tcW w:w="9570" w:type="dxa"/>
            <w:gridSpan w:val="2"/>
          </w:tcPr>
          <w:p w14:paraId="398A0431" w14:textId="77777777" w:rsidR="00DD2AB1" w:rsidRPr="00E7538E" w:rsidRDefault="00DD2AB1" w:rsidP="00E73E4E">
            <w:pPr>
              <w:pStyle w:val="ac"/>
              <w:widowControl w:val="0"/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5 – Викладання та оцінювання</w:t>
            </w:r>
          </w:p>
        </w:tc>
      </w:tr>
      <w:tr w:rsidR="00DD2AB1" w:rsidRPr="00E7538E" w14:paraId="3481DE97" w14:textId="77777777" w:rsidTr="00C33967">
        <w:tc>
          <w:tcPr>
            <w:tcW w:w="2494" w:type="dxa"/>
          </w:tcPr>
          <w:p w14:paraId="005727A4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Викладання та навчання</w:t>
            </w:r>
          </w:p>
        </w:tc>
        <w:tc>
          <w:tcPr>
            <w:tcW w:w="7076" w:type="dxa"/>
          </w:tcPr>
          <w:p w14:paraId="2A986C5C" w14:textId="3AB29CB4" w:rsidR="00DD2AB1" w:rsidRPr="00E7538E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sz w:val="24"/>
                <w:szCs w:val="24"/>
              </w:rPr>
              <w:t xml:space="preserve">Проблемно-орієнтоване навчання, що ґрунтується на проведенні «активних» лекцій, а саме лекцій-візуалізацій, лекцій-консультацій, проблемних лекцій, проведення практичних </w:t>
            </w:r>
            <w:r w:rsidR="00F225F4" w:rsidRPr="00E7538E">
              <w:rPr>
                <w:sz w:val="24"/>
                <w:szCs w:val="24"/>
              </w:rPr>
              <w:t xml:space="preserve">занять </w:t>
            </w:r>
            <w:r w:rsidRPr="00E7538E">
              <w:rPr>
                <w:sz w:val="24"/>
                <w:szCs w:val="24"/>
              </w:rPr>
              <w:t>з використанням елементів ділової гри</w:t>
            </w:r>
            <w:r w:rsidR="00F225F4" w:rsidRPr="00E7538E">
              <w:rPr>
                <w:sz w:val="24"/>
                <w:szCs w:val="24"/>
              </w:rPr>
              <w:t>, симуляцій, дебатів</w:t>
            </w:r>
            <w:r w:rsidRPr="00E7538E">
              <w:rPr>
                <w:sz w:val="24"/>
                <w:szCs w:val="24"/>
              </w:rPr>
              <w:t xml:space="preserve">, </w:t>
            </w:r>
            <w:proofErr w:type="spellStart"/>
            <w:r w:rsidRPr="00E7538E">
              <w:rPr>
                <w:sz w:val="24"/>
                <w:szCs w:val="24"/>
              </w:rPr>
              <w:t>сторітейлінгу</w:t>
            </w:r>
            <w:proofErr w:type="spellEnd"/>
            <w:r w:rsidRPr="00E7538E">
              <w:rPr>
                <w:sz w:val="24"/>
                <w:szCs w:val="24"/>
              </w:rPr>
              <w:t xml:space="preserve">, </w:t>
            </w:r>
            <w:proofErr w:type="spellStart"/>
            <w:r w:rsidRPr="00E7538E">
              <w:rPr>
                <w:sz w:val="24"/>
                <w:szCs w:val="24"/>
              </w:rPr>
              <w:t>кейсового</w:t>
            </w:r>
            <w:proofErr w:type="spellEnd"/>
            <w:r w:rsidRPr="00E7538E">
              <w:rPr>
                <w:sz w:val="24"/>
                <w:szCs w:val="24"/>
              </w:rPr>
              <w:t xml:space="preserve"> методу, проведення навчальних занять у </w:t>
            </w:r>
            <w:r w:rsidR="00F171BC">
              <w:rPr>
                <w:sz w:val="24"/>
                <w:szCs w:val="24"/>
              </w:rPr>
              <w:t>Навчально-науковому ц</w:t>
            </w:r>
            <w:r w:rsidRPr="00E7538E">
              <w:rPr>
                <w:sz w:val="24"/>
                <w:szCs w:val="24"/>
              </w:rPr>
              <w:t>ентрі бізнес-</w:t>
            </w:r>
            <w:r w:rsidR="003266A4">
              <w:rPr>
                <w:sz w:val="24"/>
                <w:szCs w:val="24"/>
              </w:rPr>
              <w:t>симуляції</w:t>
            </w:r>
            <w:r w:rsidRPr="00E7538E">
              <w:rPr>
                <w:sz w:val="24"/>
                <w:szCs w:val="24"/>
              </w:rPr>
              <w:t>.</w:t>
            </w:r>
          </w:p>
        </w:tc>
      </w:tr>
      <w:tr w:rsidR="00DD2AB1" w:rsidRPr="00E7538E" w14:paraId="127C8918" w14:textId="77777777" w:rsidTr="00C33967">
        <w:tc>
          <w:tcPr>
            <w:tcW w:w="2494" w:type="dxa"/>
          </w:tcPr>
          <w:p w14:paraId="75450E8F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7076" w:type="dxa"/>
          </w:tcPr>
          <w:p w14:paraId="754C7DA1" w14:textId="2C57F84A" w:rsidR="00DD2AB1" w:rsidRPr="008A1245" w:rsidRDefault="00DD2AB1" w:rsidP="00E73E4E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sz w:val="24"/>
                <w:szCs w:val="24"/>
              </w:rPr>
              <w:t xml:space="preserve">Оцінювання результатів навчання студентів передбачає проведення таких контрольних заходів: вхідний, поточний, модульний та підсумковий контроль, атестація. Результати навчання студентів у </w:t>
            </w:r>
            <w:r w:rsidR="008A1245">
              <w:rPr>
                <w:sz w:val="24"/>
                <w:szCs w:val="24"/>
                <w:lang w:val="ru-RU"/>
              </w:rPr>
              <w:t>Д</w:t>
            </w:r>
            <w:r w:rsidRPr="00E7538E">
              <w:rPr>
                <w:sz w:val="24"/>
                <w:szCs w:val="24"/>
              </w:rPr>
              <w:t>ТЕУ оцінюються за 100-бальною шкалою, де: 60-100 балів- результати навчання, що дають студенту право здобуту кредити ЄКТС; 0-59 балів – незадовільні результати навчання, що не дають студенту право здобуту кредити ЄКТС. Порядок проведення підсумкових контрольних заходів, оцінювання результатів навчання студентів, порядок ліквідації академічних заборгованостей визначені в «Положенні про оцінювання результатів навчання студентів та аспірантів</w:t>
            </w:r>
            <w:r w:rsidR="00F171BC">
              <w:rPr>
                <w:sz w:val="24"/>
                <w:szCs w:val="24"/>
              </w:rPr>
              <w:t xml:space="preserve"> у ДТЕУ</w:t>
            </w:r>
            <w:r w:rsidRPr="00E7538E">
              <w:rPr>
                <w:sz w:val="24"/>
                <w:szCs w:val="24"/>
              </w:rPr>
              <w:t>», «Положенні про організацію освітнього процесу студентів»</w:t>
            </w:r>
            <w:r w:rsidR="003266A4">
              <w:rPr>
                <w:sz w:val="24"/>
                <w:szCs w:val="24"/>
              </w:rPr>
              <w:t>.</w:t>
            </w:r>
          </w:p>
        </w:tc>
      </w:tr>
      <w:tr w:rsidR="00DD2AB1" w:rsidRPr="00E7538E" w14:paraId="0922E698" w14:textId="77777777" w:rsidTr="00C33967">
        <w:tc>
          <w:tcPr>
            <w:tcW w:w="9570" w:type="dxa"/>
            <w:gridSpan w:val="2"/>
          </w:tcPr>
          <w:p w14:paraId="4EA41E15" w14:textId="77777777" w:rsidR="00DD2AB1" w:rsidRPr="00E7538E" w:rsidRDefault="00DD2AB1" w:rsidP="00E73E4E">
            <w:pPr>
              <w:pStyle w:val="ac"/>
              <w:widowControl w:val="0"/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6 – Програмні компетентності</w:t>
            </w:r>
          </w:p>
        </w:tc>
      </w:tr>
      <w:tr w:rsidR="00DD2AB1" w:rsidRPr="00E7538E" w14:paraId="3A8229FC" w14:textId="77777777" w:rsidTr="00C33967">
        <w:tc>
          <w:tcPr>
            <w:tcW w:w="2494" w:type="dxa"/>
          </w:tcPr>
          <w:p w14:paraId="1AF51C54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7076" w:type="dxa"/>
          </w:tcPr>
          <w:p w14:paraId="484C8474" w14:textId="5B2EF7DF" w:rsidR="00303DE8" w:rsidRPr="00E7538E" w:rsidRDefault="00303DE8" w:rsidP="00303DE8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3DE8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>практичні проблеми, які характеризуються комплексністю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 xml:space="preserve">невизначеністю умов, у сфері </w:t>
            </w:r>
            <w:r w:rsidR="00A350ED">
              <w:rPr>
                <w:rFonts w:ascii="Times New Roman" w:hAnsi="Times New Roman"/>
                <w:sz w:val="24"/>
                <w:szCs w:val="24"/>
              </w:rPr>
              <w:t xml:space="preserve">міжнародного </w:t>
            </w:r>
            <w:proofErr w:type="spellStart"/>
            <w:r w:rsidR="00A350ED">
              <w:rPr>
                <w:rFonts w:ascii="Times New Roman" w:hAnsi="Times New Roman"/>
                <w:sz w:val="24"/>
                <w:szCs w:val="24"/>
              </w:rPr>
              <w:t>комплаєнс</w:t>
            </w:r>
            <w:proofErr w:type="spellEnd"/>
            <w:r w:rsidR="00A350ED">
              <w:rPr>
                <w:rFonts w:ascii="Times New Roman" w:hAnsi="Times New Roman"/>
                <w:sz w:val="24"/>
                <w:szCs w:val="24"/>
              </w:rPr>
              <w:t>-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>менеджменту або у процесі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>навчання, що передбачає застосування теорій та методів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sz w:val="24"/>
                <w:szCs w:val="24"/>
              </w:rPr>
              <w:t>соціальних та поведінкових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E8">
              <w:rPr>
                <w:rFonts w:ascii="Times New Roman" w:hAnsi="Times New Roman"/>
                <w:i/>
                <w:sz w:val="24"/>
                <w:szCs w:val="24"/>
              </w:rPr>
              <w:t>і характеризується комплексністю та невизначеністю умов</w:t>
            </w:r>
          </w:p>
        </w:tc>
      </w:tr>
      <w:tr w:rsidR="00DD2AB1" w:rsidRPr="00E7538E" w14:paraId="5FD950F5" w14:textId="77777777" w:rsidTr="00C33967">
        <w:tc>
          <w:tcPr>
            <w:tcW w:w="2494" w:type="dxa"/>
          </w:tcPr>
          <w:p w14:paraId="2E918C34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7076" w:type="dxa"/>
          </w:tcPr>
          <w:p w14:paraId="20BC70B2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 Здатність р</w:t>
            </w:r>
            <w:r w:rsidR="004204C0" w:rsidRPr="00E7538E">
              <w:rPr>
                <w:rFonts w:ascii="Times New Roman" w:hAnsi="Times New Roman"/>
                <w:sz w:val="24"/>
                <w:szCs w:val="24"/>
              </w:rPr>
              <w:t>еалізовувати свої права і обв’язк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83C3347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 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38882A19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до абстрактного мислення, аналізу, синтезу.</w:t>
            </w:r>
          </w:p>
          <w:p w14:paraId="5AC3CBEF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застосовувати знання у практичних ситуаціях.</w:t>
            </w:r>
          </w:p>
          <w:p w14:paraId="24737B46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.Знання та розуміння предметної області та розуміння професійної діяльності.</w:t>
            </w:r>
          </w:p>
          <w:p w14:paraId="7D4CF209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спілкуватися державною мовою як усно, так і письмово.</w:t>
            </w:r>
          </w:p>
          <w:p w14:paraId="0BEE39A9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спілкуватися іноземною мовою.</w:t>
            </w:r>
          </w:p>
          <w:p w14:paraId="4D26BB92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.Навички використання інформаційних і комунікаційних технологій.</w:t>
            </w:r>
          </w:p>
          <w:p w14:paraId="61F6AC33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вчитися і оволодівати  сучасними знаннями.</w:t>
            </w:r>
          </w:p>
          <w:p w14:paraId="4F390A67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до проведення досліджень на відповідному рівні</w:t>
            </w:r>
          </w:p>
          <w:p w14:paraId="5A50DE25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до адаптації та дії в новій ситуації.</w:t>
            </w:r>
          </w:p>
          <w:p w14:paraId="6B670B47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генерувати нові ідеї (креативність).</w:t>
            </w:r>
          </w:p>
          <w:p w14:paraId="6B289AD3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.Цінування та повага різноманітності та мультикультурності.</w:t>
            </w:r>
          </w:p>
          <w:p w14:paraId="0FC8908F" w14:textId="77777777" w:rsidR="00DD2AB1" w:rsidRPr="00E7538E" w:rsidRDefault="00DD2AB1" w:rsidP="00F225F4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>.Здатність працювати в міжнародному контексті.</w:t>
            </w:r>
          </w:p>
          <w:p w14:paraId="1C5E73D3" w14:textId="77777777" w:rsidR="00C33967" w:rsidRPr="00E7538E" w:rsidRDefault="00DD2AB1" w:rsidP="00F225F4">
            <w:pPr>
              <w:widowControl w:val="0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15</w:t>
            </w:r>
            <w:r w:rsidRPr="00E7538E">
              <w:rPr>
                <w:sz w:val="24"/>
                <w:szCs w:val="24"/>
              </w:rPr>
              <w:t>.Здатність діяти на основі етичних міркувань (мотивів).</w:t>
            </w:r>
          </w:p>
          <w:p w14:paraId="6E8E3021" w14:textId="77777777" w:rsidR="00F225F4" w:rsidRPr="00E7538E" w:rsidRDefault="00F225F4" w:rsidP="00F225F4">
            <w:pPr>
              <w:widowControl w:val="0"/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16.</w:t>
            </w:r>
            <w:r w:rsidRPr="00E7538E">
              <w:rPr>
                <w:sz w:val="24"/>
                <w:szCs w:val="24"/>
              </w:rPr>
              <w:t xml:space="preserve"> </w:t>
            </w:r>
            <w:r w:rsidRPr="00D30D2F">
              <w:rPr>
                <w:i/>
                <w:color w:val="000000"/>
                <w:sz w:val="24"/>
                <w:szCs w:val="24"/>
              </w:rPr>
              <w:t>Здатність вести економічну діяльність у відповідності з пріоритетами сталого розвитку.</w:t>
            </w:r>
          </w:p>
        </w:tc>
      </w:tr>
      <w:tr w:rsidR="00DD2AB1" w:rsidRPr="00E7538E" w14:paraId="7A4E6564" w14:textId="77777777" w:rsidTr="00C33967">
        <w:tc>
          <w:tcPr>
            <w:tcW w:w="2494" w:type="dxa"/>
          </w:tcPr>
          <w:p w14:paraId="2F03A14B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lastRenderedPageBreak/>
              <w:t xml:space="preserve">Спеціальні  компетентності </w:t>
            </w:r>
          </w:p>
        </w:tc>
        <w:tc>
          <w:tcPr>
            <w:tcW w:w="7076" w:type="dxa"/>
          </w:tcPr>
          <w:p w14:paraId="394F8F5E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1.</w:t>
            </w:r>
            <w:r w:rsidRPr="00E7538E">
              <w:rPr>
                <w:sz w:val="24"/>
                <w:szCs w:val="24"/>
              </w:rPr>
              <w:t xml:space="preserve"> Здатність визначати та описувати характеристики організації.</w:t>
            </w:r>
          </w:p>
          <w:p w14:paraId="3C3BC9D0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2.</w:t>
            </w:r>
            <w:r w:rsidRPr="00E7538E">
              <w:rPr>
                <w:sz w:val="24"/>
                <w:szCs w:val="24"/>
              </w:rPr>
              <w:t xml:space="preserve"> 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 w14:paraId="5CBA0109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3.</w:t>
            </w:r>
            <w:r w:rsidRPr="00E7538E">
              <w:rPr>
                <w:sz w:val="24"/>
                <w:szCs w:val="24"/>
              </w:rPr>
              <w:t xml:space="preserve"> Здатність визначати перспективи розвитку організації.</w:t>
            </w:r>
          </w:p>
          <w:p w14:paraId="66C69341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4.</w:t>
            </w:r>
            <w:r w:rsidRPr="00E7538E">
              <w:rPr>
                <w:sz w:val="24"/>
                <w:szCs w:val="24"/>
              </w:rPr>
              <w:t xml:space="preserve"> Вміння визначати функціональні області організації та зв’язки між ними.</w:t>
            </w:r>
          </w:p>
          <w:p w14:paraId="6B0C0E69" w14:textId="77777777" w:rsidR="00DD2AB1" w:rsidRPr="00E7538E" w:rsidRDefault="00DD2AB1" w:rsidP="00E73E4E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 xml:space="preserve"> Здатність управляти організацією та її підрозділами через реалізацію функцій менеджменту.</w:t>
            </w:r>
          </w:p>
          <w:p w14:paraId="4891BE44" w14:textId="7918BF58" w:rsidR="00DD2AB1" w:rsidRPr="00E7538E" w:rsidRDefault="00DD2AB1" w:rsidP="00E73E4E">
            <w:pPr>
              <w:pStyle w:val="ae"/>
              <w:widowControl w:val="0"/>
              <w:shd w:val="clear" w:color="auto" w:fill="FFFFFF"/>
              <w:tabs>
                <w:tab w:val="left" w:pos="41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538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EC4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538E">
              <w:rPr>
                <w:rFonts w:ascii="Times New Roman" w:hAnsi="Times New Roman"/>
                <w:sz w:val="24"/>
                <w:szCs w:val="24"/>
              </w:rPr>
              <w:t xml:space="preserve">Здатність діяти соціально </w:t>
            </w:r>
            <w:proofErr w:type="spellStart"/>
            <w:r w:rsidRPr="00E7538E">
              <w:rPr>
                <w:rFonts w:ascii="Times New Roman" w:hAnsi="Times New Roman"/>
                <w:sz w:val="24"/>
                <w:szCs w:val="24"/>
              </w:rPr>
              <w:t>відповідально</w:t>
            </w:r>
            <w:proofErr w:type="spellEnd"/>
            <w:r w:rsidRPr="00E7538E">
              <w:rPr>
                <w:rFonts w:ascii="Times New Roman" w:hAnsi="Times New Roman"/>
                <w:sz w:val="24"/>
                <w:szCs w:val="24"/>
              </w:rPr>
              <w:t xml:space="preserve"> та свідомо.</w:t>
            </w:r>
          </w:p>
          <w:p w14:paraId="1A3D14BE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7.</w:t>
            </w:r>
            <w:r w:rsidRPr="00E7538E">
              <w:rPr>
                <w:sz w:val="24"/>
                <w:szCs w:val="24"/>
              </w:rPr>
              <w:t xml:space="preserve"> Здатність обирати та використовувати сучасний інструментарій менеджменту.</w:t>
            </w:r>
          </w:p>
          <w:p w14:paraId="34516EED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8.</w:t>
            </w:r>
            <w:r w:rsidRPr="00E7538E">
              <w:rPr>
                <w:sz w:val="24"/>
                <w:szCs w:val="24"/>
              </w:rPr>
              <w:t xml:space="preserve"> Здатність планувати діяльність організації та управляти часом.</w:t>
            </w:r>
          </w:p>
          <w:p w14:paraId="331952E4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9.</w:t>
            </w:r>
            <w:r w:rsidRPr="00E7538E">
              <w:rPr>
                <w:sz w:val="24"/>
                <w:szCs w:val="24"/>
              </w:rPr>
              <w:t xml:space="preserve"> Здатність працювати в команді та налагоджувати міжособистісну взаємодію при вирішенні професійних завдань. </w:t>
            </w:r>
          </w:p>
          <w:p w14:paraId="6D8DB1AB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10.</w:t>
            </w:r>
            <w:r w:rsidRPr="00E7538E">
              <w:rPr>
                <w:sz w:val="24"/>
                <w:szCs w:val="24"/>
              </w:rPr>
              <w:t xml:space="preserve"> Здатність оцінювати виконувані роботи, забезпечувати їх якість та мотивувати персонал організації.</w:t>
            </w:r>
          </w:p>
          <w:p w14:paraId="6FE5D9D7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11.</w:t>
            </w:r>
            <w:r w:rsidRPr="00E7538E">
              <w:rPr>
                <w:sz w:val="24"/>
                <w:szCs w:val="24"/>
              </w:rPr>
              <w:t xml:space="preserve"> Здатність створювати та організовувати ефективні комунікації в процесі управління.</w:t>
            </w:r>
          </w:p>
          <w:p w14:paraId="5FE2FC86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12.</w:t>
            </w:r>
            <w:r w:rsidRPr="00E7538E">
              <w:rPr>
                <w:sz w:val="24"/>
                <w:szCs w:val="24"/>
              </w:rPr>
              <w:t xml:space="preserve"> Здатність аналізувати й структурувати проблеми організації, формувати обґрунтовані рішення.</w:t>
            </w:r>
          </w:p>
          <w:p w14:paraId="21FE7E6B" w14:textId="77777777" w:rsidR="00DD2AB1" w:rsidRPr="00E7538E" w:rsidRDefault="00DD2AB1" w:rsidP="00E73E4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13.</w:t>
            </w:r>
            <w:r w:rsidRPr="00E7538E">
              <w:rPr>
                <w:sz w:val="24"/>
                <w:szCs w:val="24"/>
              </w:rPr>
              <w:t xml:space="preserve"> Розуміти принципи і норми права та використовувати їх у професійній діяльності.</w:t>
            </w:r>
          </w:p>
          <w:p w14:paraId="3B448B44" w14:textId="77777777" w:rsidR="00DD2AB1" w:rsidRPr="00E7538E" w:rsidRDefault="00DD2AB1" w:rsidP="00E73E4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14.</w:t>
            </w:r>
            <w:r w:rsidRPr="00E7538E">
              <w:rPr>
                <w:sz w:val="24"/>
                <w:szCs w:val="24"/>
              </w:rPr>
              <w:t xml:space="preserve"> Розуміти принципи психології та використовувати їх у професійній діяльності.</w:t>
            </w:r>
          </w:p>
          <w:p w14:paraId="4F9F729D" w14:textId="77777777" w:rsidR="00DD2AB1" w:rsidRPr="00E7538E" w:rsidRDefault="00DD2AB1" w:rsidP="00E73E4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15.</w:t>
            </w:r>
            <w:r w:rsidRPr="00E7538E">
              <w:rPr>
                <w:sz w:val="24"/>
                <w:szCs w:val="24"/>
              </w:rPr>
              <w:t xml:space="preserve"> Здатність формувати та демонструвати лідерські якості та поведінкові навички.</w:t>
            </w:r>
          </w:p>
          <w:p w14:paraId="32FCD2BE" w14:textId="25F48854" w:rsidR="00DD2AB1" w:rsidRPr="00C67365" w:rsidRDefault="00DD2AB1" w:rsidP="00E73E4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C67365">
              <w:rPr>
                <w:b/>
                <w:sz w:val="24"/>
                <w:szCs w:val="24"/>
              </w:rPr>
              <w:t xml:space="preserve">16. </w:t>
            </w:r>
            <w:r w:rsidRPr="00C67365">
              <w:rPr>
                <w:i/>
                <w:iCs/>
                <w:spacing w:val="-4"/>
                <w:sz w:val="24"/>
                <w:szCs w:val="24"/>
              </w:rPr>
              <w:t xml:space="preserve">Здатність реагувати на зміни в міжнародному  економічному середовищі та адаптуватись до них на основі використання новітніх підходів  міжнародного </w:t>
            </w:r>
            <w:proofErr w:type="spellStart"/>
            <w:r w:rsidR="00C67365" w:rsidRPr="00C67365">
              <w:rPr>
                <w:i/>
                <w:iCs/>
                <w:spacing w:val="-4"/>
                <w:sz w:val="24"/>
                <w:szCs w:val="24"/>
              </w:rPr>
              <w:t>комплаєнс</w:t>
            </w:r>
            <w:proofErr w:type="spellEnd"/>
            <w:r w:rsidR="00C67365" w:rsidRPr="00C67365">
              <w:rPr>
                <w:i/>
                <w:iCs/>
                <w:spacing w:val="-4"/>
                <w:sz w:val="24"/>
                <w:szCs w:val="24"/>
              </w:rPr>
              <w:t>-</w:t>
            </w:r>
            <w:r w:rsidRPr="00C67365">
              <w:rPr>
                <w:i/>
                <w:iCs/>
                <w:spacing w:val="-4"/>
                <w:sz w:val="24"/>
                <w:szCs w:val="24"/>
              </w:rPr>
              <w:t>менеджменту</w:t>
            </w:r>
          </w:p>
          <w:p w14:paraId="282D9778" w14:textId="60F4EE5A" w:rsidR="0008286E" w:rsidRPr="00C67365" w:rsidRDefault="0008286E" w:rsidP="0008286E">
            <w:pPr>
              <w:tabs>
                <w:tab w:val="left" w:pos="33"/>
                <w:tab w:val="left" w:pos="1523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C67365">
              <w:rPr>
                <w:b/>
                <w:sz w:val="24"/>
                <w:szCs w:val="24"/>
              </w:rPr>
              <w:t>17.</w:t>
            </w:r>
            <w:r w:rsidRPr="00C67365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C67365">
              <w:rPr>
                <w:i/>
                <w:color w:val="000000"/>
                <w:sz w:val="24"/>
                <w:szCs w:val="24"/>
              </w:rPr>
              <w:t xml:space="preserve">Здатність застосовувати знання функцій, принципів, методів, технологій та інструментарію в сфері </w:t>
            </w:r>
            <w:proofErr w:type="spellStart"/>
            <w:r w:rsidR="00C67365" w:rsidRPr="00C67365">
              <w:rPr>
                <w:i/>
                <w:color w:val="000000"/>
                <w:sz w:val="24"/>
                <w:szCs w:val="24"/>
              </w:rPr>
              <w:t>комплаєнс</w:t>
            </w:r>
            <w:proofErr w:type="spellEnd"/>
            <w:r w:rsidR="00C67365" w:rsidRPr="00C67365">
              <w:rPr>
                <w:i/>
                <w:color w:val="000000"/>
                <w:sz w:val="24"/>
                <w:szCs w:val="24"/>
              </w:rPr>
              <w:t>-менеджменту</w:t>
            </w:r>
            <w:r w:rsidRPr="00C67365">
              <w:rPr>
                <w:i/>
                <w:color w:val="000000"/>
                <w:sz w:val="24"/>
                <w:szCs w:val="24"/>
              </w:rPr>
              <w:t xml:space="preserve"> на рівні економіки, суб’єктів господарювання та управління </w:t>
            </w:r>
            <w:proofErr w:type="spellStart"/>
            <w:r w:rsidRPr="00C67365">
              <w:rPr>
                <w:i/>
                <w:color w:val="000000"/>
                <w:sz w:val="24"/>
                <w:szCs w:val="24"/>
              </w:rPr>
              <w:t>про</w:t>
            </w:r>
            <w:r w:rsidR="00C67365" w:rsidRPr="00C67365">
              <w:rPr>
                <w:i/>
                <w:color w:val="000000"/>
                <w:sz w:val="24"/>
                <w:szCs w:val="24"/>
              </w:rPr>
              <w:t>є</w:t>
            </w:r>
            <w:r w:rsidRPr="00C67365">
              <w:rPr>
                <w:i/>
                <w:color w:val="000000"/>
                <w:sz w:val="24"/>
                <w:szCs w:val="24"/>
              </w:rPr>
              <w:t>ктами</w:t>
            </w:r>
            <w:proofErr w:type="spellEnd"/>
            <w:r w:rsidRPr="00C67365">
              <w:rPr>
                <w:i/>
                <w:color w:val="000000"/>
                <w:sz w:val="24"/>
                <w:szCs w:val="24"/>
              </w:rPr>
              <w:t>.</w:t>
            </w:r>
          </w:p>
          <w:p w14:paraId="7271546B" w14:textId="2C51FD97" w:rsidR="0008286E" w:rsidRDefault="0008286E" w:rsidP="0008286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67365">
              <w:rPr>
                <w:b/>
                <w:color w:val="000000"/>
                <w:sz w:val="24"/>
                <w:szCs w:val="24"/>
              </w:rPr>
              <w:t>1</w:t>
            </w:r>
            <w:r w:rsidR="00C67365">
              <w:rPr>
                <w:b/>
                <w:color w:val="000000"/>
                <w:sz w:val="24"/>
                <w:szCs w:val="24"/>
              </w:rPr>
              <w:t>8</w:t>
            </w:r>
            <w:r w:rsidRPr="00C67365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C67365">
              <w:rPr>
                <w:i/>
                <w:color w:val="000000"/>
                <w:sz w:val="24"/>
                <w:szCs w:val="24"/>
              </w:rPr>
              <w:t xml:space="preserve">Здатність демонструвати ринково-орієнтований світогляд і знання принципів </w:t>
            </w:r>
            <w:proofErr w:type="spellStart"/>
            <w:r w:rsidR="00C67365" w:rsidRPr="00C67365">
              <w:rPr>
                <w:i/>
                <w:color w:val="000000"/>
                <w:sz w:val="24"/>
                <w:szCs w:val="24"/>
              </w:rPr>
              <w:t>комплаєнс</w:t>
            </w:r>
            <w:proofErr w:type="spellEnd"/>
            <w:r w:rsidR="00C67365" w:rsidRPr="00C67365">
              <w:rPr>
                <w:i/>
                <w:color w:val="000000"/>
                <w:sz w:val="24"/>
                <w:szCs w:val="24"/>
              </w:rPr>
              <w:t>-</w:t>
            </w:r>
            <w:r w:rsidRPr="00C67365">
              <w:rPr>
                <w:i/>
                <w:color w:val="000000"/>
                <w:sz w:val="24"/>
                <w:szCs w:val="24"/>
              </w:rPr>
              <w:t>менеджменту та застосовувати її інструментарій та методи для формування оптимальних господарських рішень суб’єктами міжнародного бізнесу</w:t>
            </w:r>
            <w:r w:rsidRPr="00C67365">
              <w:rPr>
                <w:i/>
                <w:color w:val="FF0000"/>
                <w:sz w:val="24"/>
                <w:szCs w:val="24"/>
              </w:rPr>
              <w:t>.</w:t>
            </w:r>
          </w:p>
          <w:p w14:paraId="64891744" w14:textId="1151930A" w:rsidR="00D14054" w:rsidRPr="00C67365" w:rsidRDefault="00C67365" w:rsidP="0008286E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i/>
                <w:iCs/>
                <w:sz w:val="24"/>
                <w:szCs w:val="24"/>
              </w:rPr>
            </w:pPr>
            <w:r w:rsidRPr="00EC4FDB">
              <w:rPr>
                <w:b/>
                <w:bCs/>
                <w:sz w:val="24"/>
                <w:szCs w:val="24"/>
              </w:rPr>
              <w:t>19</w:t>
            </w:r>
            <w:r w:rsidR="00D14054" w:rsidRPr="00EC4FDB">
              <w:rPr>
                <w:b/>
                <w:bCs/>
                <w:sz w:val="24"/>
                <w:szCs w:val="24"/>
              </w:rPr>
              <w:t>.</w:t>
            </w:r>
            <w:r w:rsidR="00D14054" w:rsidRPr="00C67365">
              <w:rPr>
                <w:i/>
                <w:iCs/>
                <w:sz w:val="24"/>
                <w:szCs w:val="24"/>
              </w:rPr>
              <w:t xml:space="preserve"> Здатність демонструвати етичне лідерство та впроваджувати корпоративні відповідальні практики в міжнародний бізнес</w:t>
            </w:r>
          </w:p>
        </w:tc>
      </w:tr>
      <w:tr w:rsidR="00DD2AB1" w:rsidRPr="00E7538E" w14:paraId="5B82123A" w14:textId="77777777" w:rsidTr="00C33967">
        <w:tc>
          <w:tcPr>
            <w:tcW w:w="9570" w:type="dxa"/>
            <w:gridSpan w:val="2"/>
          </w:tcPr>
          <w:p w14:paraId="2C94976E" w14:textId="77777777" w:rsidR="00DD2AB1" w:rsidRPr="00E7538E" w:rsidRDefault="00DD2AB1" w:rsidP="00E73E4E">
            <w:pPr>
              <w:pStyle w:val="ac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t>– Програмні результати навчання</w:t>
            </w:r>
          </w:p>
        </w:tc>
      </w:tr>
      <w:tr w:rsidR="00914447" w:rsidRPr="00E7538E" w14:paraId="6DF7A8A6" w14:textId="77777777" w:rsidTr="00914447">
        <w:tc>
          <w:tcPr>
            <w:tcW w:w="2494" w:type="dxa"/>
          </w:tcPr>
          <w:p w14:paraId="28022EE9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14:paraId="76CE7370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1.</w:t>
            </w:r>
            <w:r w:rsidRPr="00E7538E">
              <w:rPr>
                <w:sz w:val="24"/>
                <w:szCs w:val="24"/>
              </w:rPr>
              <w:t xml:space="preserve"> Знати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  <w:p w14:paraId="692F84E0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2.</w:t>
            </w:r>
            <w:r w:rsidRPr="00E7538E">
              <w:rPr>
                <w:sz w:val="24"/>
                <w:szCs w:val="24"/>
              </w:rPr>
              <w:t xml:space="preserve"> 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      </w:r>
          </w:p>
          <w:p w14:paraId="5F096282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3.</w:t>
            </w:r>
            <w:r w:rsidRPr="00E7538E">
              <w:rPr>
                <w:sz w:val="24"/>
                <w:szCs w:val="24"/>
              </w:rPr>
              <w:t xml:space="preserve"> Демонструвати знання теорій, методів і функцій менеджменту, сучасних концепцій лідерства.</w:t>
            </w:r>
          </w:p>
          <w:p w14:paraId="06150CF7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lastRenderedPageBreak/>
              <w:t>4.</w:t>
            </w:r>
            <w:r w:rsidRPr="00E7538E">
              <w:rPr>
                <w:sz w:val="24"/>
                <w:szCs w:val="24"/>
              </w:rPr>
              <w:t xml:space="preserve"> Демонструвати навички  виявлення проблеми та обґрунтування управлінських рішень.</w:t>
            </w:r>
          </w:p>
          <w:p w14:paraId="709F1D3E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5.</w:t>
            </w:r>
            <w:r w:rsidRPr="00E7538E">
              <w:rPr>
                <w:sz w:val="24"/>
                <w:szCs w:val="24"/>
              </w:rPr>
              <w:t xml:space="preserve"> Описувати зміст функціональних сфер діяльності організації.</w:t>
            </w:r>
          </w:p>
          <w:p w14:paraId="2331D899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6.</w:t>
            </w:r>
            <w:r w:rsidRPr="00E7538E">
              <w:rPr>
                <w:sz w:val="24"/>
                <w:szCs w:val="24"/>
              </w:rPr>
              <w:t xml:space="preserve"> Виявляти навички пошуку, збирання та аналізу інформації, розрахунку показників для обґрунтування управлінських рішень.</w:t>
            </w:r>
          </w:p>
          <w:p w14:paraId="4A4F2FD6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7.</w:t>
            </w:r>
            <w:r w:rsidRPr="00E7538E">
              <w:rPr>
                <w:sz w:val="24"/>
                <w:szCs w:val="24"/>
              </w:rPr>
              <w:t xml:space="preserve"> Виявляти навички організаційного проектування.</w:t>
            </w:r>
          </w:p>
          <w:p w14:paraId="5AEAFECE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8.</w:t>
            </w:r>
            <w:r w:rsidRPr="00E7538E">
              <w:rPr>
                <w:sz w:val="24"/>
                <w:szCs w:val="24"/>
              </w:rPr>
              <w:t xml:space="preserve"> Застосовувати методи менеджменту для забезпечення ефективності діяльності організації</w:t>
            </w:r>
          </w:p>
          <w:p w14:paraId="043E0B6B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9.</w:t>
            </w:r>
            <w:r w:rsidRPr="00E7538E">
              <w:rPr>
                <w:sz w:val="24"/>
                <w:szCs w:val="24"/>
              </w:rPr>
              <w:t xml:space="preserve"> Демонструвати навички взаємодії, лідерства, командної роботи</w:t>
            </w:r>
          </w:p>
          <w:p w14:paraId="5B48AE88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10.</w:t>
            </w:r>
            <w:r w:rsidRPr="00E7538E">
              <w:rPr>
                <w:sz w:val="24"/>
                <w:szCs w:val="24"/>
              </w:rPr>
              <w:t xml:space="preserve"> Мати навички обґрунтування дієвих інструментів мотивування персоналу організації.</w:t>
            </w:r>
          </w:p>
          <w:p w14:paraId="0E5C8D1F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11.</w:t>
            </w:r>
            <w:r w:rsidRPr="00E7538E">
              <w:rPr>
                <w:sz w:val="24"/>
                <w:szCs w:val="24"/>
              </w:rPr>
              <w:t xml:space="preserve"> Демонструвати навички аналізу ситуації та здійснення комунікації у різних сферах діяльності організації.</w:t>
            </w:r>
          </w:p>
          <w:p w14:paraId="0F9E9F74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12.</w:t>
            </w:r>
            <w:r w:rsidRPr="00E7538E">
              <w:rPr>
                <w:sz w:val="24"/>
                <w:szCs w:val="24"/>
              </w:rPr>
              <w:t xml:space="preserve"> Оцінювати правові, соціальні та економічні наслідки функціонування організації.</w:t>
            </w:r>
          </w:p>
          <w:p w14:paraId="5357D9AA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13.</w:t>
            </w:r>
            <w:r w:rsidRPr="00E7538E">
              <w:rPr>
                <w:sz w:val="24"/>
                <w:szCs w:val="24"/>
              </w:rPr>
              <w:t xml:space="preserve"> Спілкуватись в усній та письмовій формі державною та іноземними мовами.</w:t>
            </w:r>
          </w:p>
          <w:p w14:paraId="6C463542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14.</w:t>
            </w:r>
            <w:r w:rsidRPr="00E7538E">
              <w:rPr>
                <w:sz w:val="24"/>
                <w:szCs w:val="24"/>
              </w:rPr>
              <w:t xml:space="preserve"> Ідентифікувати причини стресу, адаптувати себе та членів команди до стресової ситуації, знаходити засоби до її нейтралізації.</w:t>
            </w:r>
          </w:p>
          <w:p w14:paraId="5C761165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15.</w:t>
            </w:r>
            <w:r w:rsidRPr="00E7538E">
              <w:rPr>
                <w:sz w:val="24"/>
                <w:szCs w:val="24"/>
              </w:rPr>
              <w:t xml:space="preserve"> Демонструвати здатність діяти соціально </w:t>
            </w:r>
            <w:proofErr w:type="spellStart"/>
            <w:r w:rsidRPr="00E7538E">
              <w:rPr>
                <w:sz w:val="24"/>
                <w:szCs w:val="24"/>
              </w:rPr>
              <w:t>відповідально</w:t>
            </w:r>
            <w:proofErr w:type="spellEnd"/>
            <w:r w:rsidRPr="00E7538E">
              <w:rPr>
                <w:sz w:val="24"/>
                <w:szCs w:val="24"/>
              </w:rPr>
              <w:t xml:space="preserve"> та громадсько свідомо на основі етичних  міркувань (мотивів), поваги до різноманітності та </w:t>
            </w:r>
            <w:proofErr w:type="spellStart"/>
            <w:r w:rsidRPr="00E7538E">
              <w:rPr>
                <w:sz w:val="24"/>
                <w:szCs w:val="24"/>
              </w:rPr>
              <w:t>міжкультурності</w:t>
            </w:r>
            <w:proofErr w:type="spellEnd"/>
            <w:r w:rsidRPr="00E7538E">
              <w:rPr>
                <w:sz w:val="24"/>
                <w:szCs w:val="24"/>
              </w:rPr>
              <w:t>.</w:t>
            </w:r>
          </w:p>
          <w:p w14:paraId="3886499A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16.</w:t>
            </w:r>
            <w:r w:rsidRPr="00E7538E">
              <w:rPr>
                <w:sz w:val="24"/>
                <w:szCs w:val="24"/>
              </w:rPr>
              <w:t xml:space="preserve"> Демонструвати навички самостійної роботи, гнучкого мислення, відкритості до нових знань, бути критичним і самокритичним.</w:t>
            </w:r>
          </w:p>
          <w:p w14:paraId="12C260BB" w14:textId="77777777" w:rsidR="00914447" w:rsidRPr="00E7538E" w:rsidRDefault="00914447" w:rsidP="00914447">
            <w:pPr>
              <w:widowControl w:val="0"/>
              <w:shd w:val="clear" w:color="auto" w:fill="FFFFFF"/>
              <w:tabs>
                <w:tab w:val="left" w:pos="411"/>
              </w:tabs>
              <w:jc w:val="both"/>
              <w:rPr>
                <w:sz w:val="24"/>
                <w:szCs w:val="24"/>
              </w:rPr>
            </w:pPr>
            <w:r w:rsidRPr="00E7538E">
              <w:rPr>
                <w:b/>
                <w:sz w:val="24"/>
                <w:szCs w:val="24"/>
              </w:rPr>
              <w:t>17.</w:t>
            </w:r>
            <w:r w:rsidRPr="00E7538E">
              <w:rPr>
                <w:sz w:val="24"/>
                <w:szCs w:val="24"/>
              </w:rPr>
              <w:t xml:space="preserve"> Виконувати дослідження індивідуально та/або в групі під керівництвом лідера.</w:t>
            </w:r>
          </w:p>
          <w:p w14:paraId="5FEC620A" w14:textId="473F6860" w:rsidR="00914447" w:rsidRPr="00C67365" w:rsidRDefault="00914447" w:rsidP="00914447">
            <w:pPr>
              <w:widowControl w:val="0"/>
              <w:tabs>
                <w:tab w:val="left" w:pos="435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C67365">
              <w:rPr>
                <w:b/>
                <w:color w:val="000000"/>
                <w:sz w:val="24"/>
                <w:szCs w:val="24"/>
              </w:rPr>
              <w:t>19</w:t>
            </w:r>
            <w:r w:rsidR="00EC4FDB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C67365">
              <w:rPr>
                <w:i/>
                <w:color w:val="000000"/>
                <w:sz w:val="24"/>
                <w:szCs w:val="24"/>
              </w:rPr>
              <w:t xml:space="preserve">Використовувати новітні підходи міжнародного </w:t>
            </w:r>
            <w:proofErr w:type="spellStart"/>
            <w:r w:rsidR="00C67365">
              <w:rPr>
                <w:i/>
                <w:color w:val="000000"/>
                <w:sz w:val="24"/>
                <w:szCs w:val="24"/>
              </w:rPr>
              <w:t>комплаєнс</w:t>
            </w:r>
            <w:proofErr w:type="spellEnd"/>
            <w:r w:rsidR="00C67365">
              <w:rPr>
                <w:i/>
                <w:color w:val="000000"/>
                <w:sz w:val="24"/>
                <w:szCs w:val="24"/>
              </w:rPr>
              <w:t>-</w:t>
            </w:r>
            <w:r w:rsidRPr="00C67365">
              <w:rPr>
                <w:i/>
                <w:color w:val="000000"/>
                <w:sz w:val="24"/>
                <w:szCs w:val="24"/>
              </w:rPr>
              <w:t>менеджменту до ведення фінансово-господарської діяльності на основі  аналізу  фінансової звітності; готувати аналітичні звіти щодо результатів діяльності міжнародної компанії.</w:t>
            </w:r>
          </w:p>
          <w:p w14:paraId="603D873E" w14:textId="77777777" w:rsidR="00C67365" w:rsidRDefault="00914447" w:rsidP="00914447">
            <w:pPr>
              <w:tabs>
                <w:tab w:val="left" w:pos="426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C67365">
              <w:rPr>
                <w:b/>
                <w:color w:val="000000"/>
                <w:sz w:val="24"/>
                <w:szCs w:val="24"/>
              </w:rPr>
              <w:t>20.</w:t>
            </w:r>
            <w:r w:rsidRPr="00C67365">
              <w:rPr>
                <w:i/>
                <w:color w:val="000000"/>
                <w:sz w:val="24"/>
                <w:szCs w:val="24"/>
              </w:rPr>
              <w:t xml:space="preserve"> Застосовувати знання у сфері </w:t>
            </w:r>
            <w:proofErr w:type="spellStart"/>
            <w:r w:rsidR="00C67365">
              <w:rPr>
                <w:i/>
                <w:color w:val="000000"/>
                <w:sz w:val="24"/>
                <w:szCs w:val="24"/>
              </w:rPr>
              <w:t>комплаєнс</w:t>
            </w:r>
            <w:proofErr w:type="spellEnd"/>
            <w:r w:rsidR="00C67365">
              <w:rPr>
                <w:i/>
                <w:color w:val="000000"/>
                <w:sz w:val="24"/>
                <w:szCs w:val="24"/>
              </w:rPr>
              <w:t>-</w:t>
            </w:r>
            <w:r w:rsidRPr="00C67365">
              <w:rPr>
                <w:i/>
                <w:color w:val="000000"/>
                <w:sz w:val="24"/>
                <w:szCs w:val="24"/>
              </w:rPr>
              <w:t xml:space="preserve">менеджменту для реалізації інтересів суб’єктів на рівні економіки, підприємств та проектів. </w:t>
            </w:r>
          </w:p>
          <w:p w14:paraId="057823DF" w14:textId="5FFDDACD" w:rsidR="00914447" w:rsidRPr="00C67365" w:rsidRDefault="00C67365" w:rsidP="00914447">
            <w:pPr>
              <w:tabs>
                <w:tab w:val="left" w:pos="426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EC4FDB">
              <w:rPr>
                <w:b/>
                <w:bCs/>
                <w:sz w:val="24"/>
                <w:szCs w:val="24"/>
              </w:rPr>
              <w:t>21.</w:t>
            </w:r>
            <w:r>
              <w:rPr>
                <w:i/>
                <w:iCs/>
                <w:sz w:val="24"/>
                <w:szCs w:val="24"/>
              </w:rPr>
              <w:t xml:space="preserve"> Д</w:t>
            </w:r>
            <w:r w:rsidRPr="00C67365">
              <w:rPr>
                <w:i/>
                <w:iCs/>
                <w:sz w:val="24"/>
                <w:szCs w:val="24"/>
              </w:rPr>
              <w:t>емонструвати етичне лідерство та впроваджувати корпоративні відповідальні практики в міжнародний бізнес</w:t>
            </w:r>
          </w:p>
          <w:p w14:paraId="6D04D8A2" w14:textId="35C3A2E1" w:rsidR="00914447" w:rsidRPr="00E7538E" w:rsidRDefault="00914447" w:rsidP="00914447">
            <w:pPr>
              <w:widowControl w:val="0"/>
              <w:tabs>
                <w:tab w:val="left" w:pos="435"/>
              </w:tabs>
              <w:jc w:val="both"/>
              <w:rPr>
                <w:sz w:val="24"/>
                <w:szCs w:val="24"/>
              </w:rPr>
            </w:pPr>
            <w:r w:rsidRPr="00C67365">
              <w:rPr>
                <w:b/>
                <w:color w:val="000000"/>
                <w:sz w:val="24"/>
                <w:szCs w:val="24"/>
              </w:rPr>
              <w:t xml:space="preserve">22. </w:t>
            </w:r>
            <w:r w:rsidRPr="00C67365">
              <w:rPr>
                <w:i/>
                <w:color w:val="000000"/>
                <w:sz w:val="24"/>
                <w:szCs w:val="24"/>
              </w:rPr>
              <w:t xml:space="preserve">Демонструвати ринково-орієнтований світогляд, ефективно застосовувати методологію </w:t>
            </w:r>
            <w:proofErr w:type="spellStart"/>
            <w:r w:rsidR="00C67365">
              <w:rPr>
                <w:i/>
                <w:color w:val="000000"/>
                <w:sz w:val="24"/>
                <w:szCs w:val="24"/>
              </w:rPr>
              <w:t>комплаєнс</w:t>
            </w:r>
            <w:proofErr w:type="spellEnd"/>
            <w:r w:rsidR="00C67365">
              <w:rPr>
                <w:i/>
                <w:color w:val="000000"/>
                <w:sz w:val="24"/>
                <w:szCs w:val="24"/>
              </w:rPr>
              <w:t>-</w:t>
            </w:r>
            <w:r w:rsidRPr="00C67365">
              <w:rPr>
                <w:i/>
                <w:color w:val="000000"/>
                <w:sz w:val="24"/>
                <w:szCs w:val="24"/>
              </w:rPr>
              <w:t>менеджменту для реалізації оптимальних економічних рішень суб’єктами міжнародного бізнесу.</w:t>
            </w:r>
          </w:p>
        </w:tc>
      </w:tr>
      <w:tr w:rsidR="00DD2AB1" w:rsidRPr="00E7538E" w14:paraId="1A9B37A3" w14:textId="77777777" w:rsidTr="00C33967">
        <w:tc>
          <w:tcPr>
            <w:tcW w:w="9570" w:type="dxa"/>
            <w:gridSpan w:val="2"/>
          </w:tcPr>
          <w:p w14:paraId="510DD46D" w14:textId="77777777" w:rsidR="00DD2AB1" w:rsidRPr="00E7538E" w:rsidRDefault="00DD2AB1" w:rsidP="00E73E4E">
            <w:pPr>
              <w:pStyle w:val="ac"/>
              <w:widowControl w:val="0"/>
              <w:spacing w:after="0"/>
              <w:jc w:val="center"/>
              <w:rPr>
                <w:b/>
                <w:bCs/>
              </w:rPr>
            </w:pPr>
            <w:r w:rsidRPr="00E7538E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DD2AB1" w:rsidRPr="00E7538E" w14:paraId="63EA79CC" w14:textId="77777777" w:rsidTr="00C33967">
        <w:tc>
          <w:tcPr>
            <w:tcW w:w="2494" w:type="dxa"/>
          </w:tcPr>
          <w:p w14:paraId="4FB21A1E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076" w:type="dxa"/>
          </w:tcPr>
          <w:p w14:paraId="7EA0C9AF" w14:textId="66774DC2" w:rsidR="003A3CE8" w:rsidRDefault="00DD2AB1" w:rsidP="003A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Проектна група: три особи, що мають науковий ступінь </w:t>
            </w:r>
            <w:r w:rsidR="003A3CE8">
              <w:rPr>
                <w:spacing w:val="-2"/>
                <w:sz w:val="24"/>
                <w:szCs w:val="24"/>
              </w:rPr>
              <w:t xml:space="preserve">доктора або </w:t>
            </w:r>
            <w:r w:rsidRPr="00E7538E">
              <w:rPr>
                <w:spacing w:val="-2"/>
                <w:sz w:val="24"/>
                <w:szCs w:val="24"/>
              </w:rPr>
              <w:t>кандидата економічних наук та / або вчене звання</w:t>
            </w:r>
            <w:r w:rsidR="003A3CE8">
              <w:rPr>
                <w:spacing w:val="-2"/>
                <w:sz w:val="24"/>
                <w:szCs w:val="24"/>
              </w:rPr>
              <w:t xml:space="preserve">. </w:t>
            </w:r>
            <w:r w:rsidR="003A3CE8">
              <w:rPr>
                <w:color w:val="000000"/>
                <w:sz w:val="24"/>
                <w:szCs w:val="24"/>
              </w:rPr>
              <w:t xml:space="preserve">Фахівці, що здійснюють підготовку бакалаврів за освітньою програмою «Міжнародний </w:t>
            </w:r>
            <w:proofErr w:type="spellStart"/>
            <w:r w:rsidR="00000664">
              <w:rPr>
                <w:color w:val="000000"/>
                <w:sz w:val="24"/>
                <w:szCs w:val="24"/>
              </w:rPr>
              <w:t>комплаєнс</w:t>
            </w:r>
            <w:proofErr w:type="spellEnd"/>
            <w:r w:rsidR="00000664">
              <w:rPr>
                <w:color w:val="000000"/>
                <w:sz w:val="24"/>
                <w:szCs w:val="24"/>
              </w:rPr>
              <w:t>-</w:t>
            </w:r>
            <w:r w:rsidR="003A3CE8">
              <w:rPr>
                <w:color w:val="000000"/>
                <w:sz w:val="24"/>
                <w:szCs w:val="24"/>
              </w:rPr>
              <w:t>менеджмент», повинні мати фахові знання та володіти професійними навичками в галузі міжнародного</w:t>
            </w:r>
            <w:r w:rsidR="00000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664">
              <w:rPr>
                <w:color w:val="000000"/>
                <w:sz w:val="24"/>
                <w:szCs w:val="24"/>
              </w:rPr>
              <w:t>комплаєнс</w:t>
            </w:r>
            <w:proofErr w:type="spellEnd"/>
            <w:r w:rsidR="00000664">
              <w:rPr>
                <w:color w:val="000000"/>
                <w:sz w:val="24"/>
                <w:szCs w:val="24"/>
              </w:rPr>
              <w:t>-</w:t>
            </w:r>
            <w:r w:rsidR="003A3CE8">
              <w:rPr>
                <w:color w:val="000000"/>
                <w:sz w:val="24"/>
                <w:szCs w:val="24"/>
              </w:rPr>
              <w:t>менеджменту.</w:t>
            </w:r>
          </w:p>
          <w:p w14:paraId="79664824" w14:textId="77777777" w:rsidR="00DD2AB1" w:rsidRPr="00E7538E" w:rsidRDefault="003A3CE8" w:rsidP="003A3CE8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Можлива участь закордонних фахівців та фахівців-практиків при викладанні дисциплін. </w:t>
            </w:r>
            <w:r w:rsidR="00DD2AB1" w:rsidRPr="00E7538E">
              <w:rPr>
                <w:spacing w:val="-2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  проходять стажування.</w:t>
            </w:r>
          </w:p>
        </w:tc>
      </w:tr>
      <w:tr w:rsidR="00DD2AB1" w:rsidRPr="00E7538E" w14:paraId="669B32BE" w14:textId="77777777" w:rsidTr="00C33967">
        <w:tc>
          <w:tcPr>
            <w:tcW w:w="2494" w:type="dxa"/>
          </w:tcPr>
          <w:p w14:paraId="354F7687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076" w:type="dxa"/>
          </w:tcPr>
          <w:p w14:paraId="4482F6B4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Основу матеріально-технічного забезпечення складають лекційні аудиторії з відповідним мультимедійним обладнанням, комп’ютерні та спеціалізовані аудиторії, лабораторій </w:t>
            </w:r>
            <w:r w:rsidR="008A1245" w:rsidRPr="008A1245">
              <w:rPr>
                <w:spacing w:val="-2"/>
                <w:sz w:val="24"/>
                <w:szCs w:val="24"/>
              </w:rPr>
              <w:t>Д</w:t>
            </w:r>
            <w:r w:rsidRPr="00E7538E">
              <w:rPr>
                <w:spacing w:val="-2"/>
                <w:sz w:val="24"/>
                <w:szCs w:val="24"/>
              </w:rPr>
              <w:t>ТЕУ.</w:t>
            </w:r>
          </w:p>
          <w:p w14:paraId="6F3F332D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Наявність соціально-побутової інфраструктури </w:t>
            </w:r>
            <w:r w:rsidR="008A1245">
              <w:rPr>
                <w:spacing w:val="-2"/>
                <w:sz w:val="24"/>
                <w:szCs w:val="24"/>
                <w:lang w:val="ru-RU"/>
              </w:rPr>
              <w:t>Д</w:t>
            </w:r>
            <w:r w:rsidRPr="00E7538E">
              <w:rPr>
                <w:spacing w:val="-2"/>
                <w:sz w:val="24"/>
                <w:szCs w:val="24"/>
              </w:rPr>
              <w:t>ТЕУ.</w:t>
            </w:r>
          </w:p>
        </w:tc>
      </w:tr>
      <w:tr w:rsidR="00DD2AB1" w:rsidRPr="00E7538E" w14:paraId="0E8667F0" w14:textId="77777777" w:rsidTr="00C33967">
        <w:tc>
          <w:tcPr>
            <w:tcW w:w="2494" w:type="dxa"/>
          </w:tcPr>
          <w:p w14:paraId="6AF6845A" w14:textId="77777777" w:rsidR="00DD2AB1" w:rsidRPr="005A2C3C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highlight w:val="darkGray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 xml:space="preserve">Інформаційне та </w:t>
            </w:r>
            <w:r w:rsidRPr="00E7538E">
              <w:rPr>
                <w:spacing w:val="-2"/>
                <w:sz w:val="24"/>
                <w:szCs w:val="24"/>
                <w:lang w:val="uk-UA" w:eastAsia="uk-UA"/>
              </w:rPr>
              <w:lastRenderedPageBreak/>
              <w:t>навчально-методичне забезпечення</w:t>
            </w:r>
          </w:p>
        </w:tc>
        <w:tc>
          <w:tcPr>
            <w:tcW w:w="7076" w:type="dxa"/>
          </w:tcPr>
          <w:p w14:paraId="0E406F07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lastRenderedPageBreak/>
              <w:t xml:space="preserve">Діюча система дистанційного навчання MOODLE забезпечує </w:t>
            </w:r>
            <w:r w:rsidRPr="00E7538E">
              <w:rPr>
                <w:spacing w:val="-2"/>
                <w:sz w:val="24"/>
                <w:szCs w:val="24"/>
              </w:rPr>
              <w:lastRenderedPageBreak/>
              <w:t>самостійну та індивідуальну підготовку.</w:t>
            </w:r>
          </w:p>
          <w:p w14:paraId="58F01C9C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У </w:t>
            </w:r>
            <w:r w:rsidR="008A1245">
              <w:rPr>
                <w:spacing w:val="-2"/>
                <w:sz w:val="24"/>
                <w:szCs w:val="24"/>
                <w:lang w:val="ru-RU"/>
              </w:rPr>
              <w:t>Д</w:t>
            </w:r>
            <w:r w:rsidRPr="00E7538E">
              <w:rPr>
                <w:spacing w:val="-2"/>
                <w:sz w:val="24"/>
                <w:szCs w:val="24"/>
              </w:rPr>
              <w:t>ТЕУ повністю дотримано технологічні вимоги щодо навчально-методичного та інформаційного забезпечення освітньої діяльності.</w:t>
            </w:r>
          </w:p>
        </w:tc>
      </w:tr>
      <w:tr w:rsidR="00DD2AB1" w:rsidRPr="00E7538E" w14:paraId="31009CA7" w14:textId="77777777" w:rsidTr="00C33967">
        <w:tc>
          <w:tcPr>
            <w:tcW w:w="9570" w:type="dxa"/>
            <w:gridSpan w:val="2"/>
          </w:tcPr>
          <w:p w14:paraId="554E1ECE" w14:textId="77777777" w:rsidR="00DD2AB1" w:rsidRPr="005A2C3C" w:rsidRDefault="00DD2AB1" w:rsidP="00E73E4E">
            <w:pPr>
              <w:pStyle w:val="ac"/>
              <w:widowControl w:val="0"/>
              <w:spacing w:after="0"/>
              <w:jc w:val="center"/>
              <w:rPr>
                <w:b/>
                <w:bCs/>
                <w:highlight w:val="darkGray"/>
              </w:rPr>
            </w:pPr>
            <w:r w:rsidRPr="00E7538E">
              <w:rPr>
                <w:b/>
                <w:bCs/>
              </w:rPr>
              <w:lastRenderedPageBreak/>
              <w:t>9 – Академічна мобільність</w:t>
            </w:r>
          </w:p>
        </w:tc>
      </w:tr>
      <w:tr w:rsidR="00DD2AB1" w:rsidRPr="00E7538E" w14:paraId="52B207A7" w14:textId="77777777" w:rsidTr="00C33967">
        <w:tc>
          <w:tcPr>
            <w:tcW w:w="2494" w:type="dxa"/>
          </w:tcPr>
          <w:p w14:paraId="7F868802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076" w:type="dxa"/>
          </w:tcPr>
          <w:p w14:paraId="671CB0A8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>Передбачається законодавством та є доцільною, коли виникає необхідність вивчення (освоєння) студентами принципово нових курсів, дисциплін, які не викладаються у базовому ЗВО. Розроблено положення про академічну мобільність.</w:t>
            </w:r>
          </w:p>
        </w:tc>
      </w:tr>
      <w:tr w:rsidR="00DD2AB1" w:rsidRPr="00E7538E" w14:paraId="4D187360" w14:textId="77777777" w:rsidTr="00C33967">
        <w:tc>
          <w:tcPr>
            <w:tcW w:w="2494" w:type="dxa"/>
          </w:tcPr>
          <w:p w14:paraId="12DC7DB8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076" w:type="dxa"/>
          </w:tcPr>
          <w:p w14:paraId="2FCFAC79" w14:textId="7F76D3E9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 xml:space="preserve">Університетом укладені договори  про співробітництво між </w:t>
            </w:r>
            <w:r w:rsidR="008A1245">
              <w:rPr>
                <w:spacing w:val="-2"/>
                <w:sz w:val="24"/>
                <w:szCs w:val="24"/>
                <w:lang w:val="ru-RU"/>
              </w:rPr>
              <w:t>Д</w:t>
            </w:r>
            <w:r w:rsidRPr="00E7538E">
              <w:rPr>
                <w:spacing w:val="-2"/>
                <w:sz w:val="24"/>
                <w:szCs w:val="24"/>
              </w:rPr>
              <w:t>ТЕУ та закладами вищої освіти, в рамках яких здійснюється партнерський обмін та навчання студентів. Окрім цього, міжнародна академічна мобільність здійснюється за Міжнародними програмами і проектами в рамках Еразмус+ зокрема з такими університетами: Краківський економічний університет (Польща, м. Краків), Щецинський університет (Польща, м. Щецин), Бізнес-школа «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Ауденсія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» (Франція, м. Нант), Університет Гренобль Альпи (Франція, м. Гренобль), Університет Парі Ест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Кретей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 (Франція, м. Париж), Університет Центрального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Ланкаширу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 (Велика Британія, м. Престон), Університет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Хоенхайм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 (Німеччина, м. Штутгарт),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Пірейський</w:t>
            </w:r>
            <w:proofErr w:type="spellEnd"/>
            <w:r w:rsidR="00CA2D50" w:rsidRPr="00E7538E">
              <w:rPr>
                <w:spacing w:val="-2"/>
                <w:sz w:val="24"/>
                <w:szCs w:val="24"/>
              </w:rPr>
              <w:t xml:space="preserve"> </w:t>
            </w:r>
            <w:r w:rsidRPr="00E7538E">
              <w:rPr>
                <w:spacing w:val="-2"/>
                <w:sz w:val="24"/>
                <w:szCs w:val="24"/>
              </w:rPr>
              <w:t xml:space="preserve">університет прикладних наук (Греція, м. Пірей), Університет ім. Климента </w:t>
            </w:r>
            <w:proofErr w:type="spellStart"/>
            <w:r w:rsidRPr="00E7538E">
              <w:rPr>
                <w:spacing w:val="-2"/>
                <w:sz w:val="24"/>
                <w:szCs w:val="24"/>
              </w:rPr>
              <w:t>Охридського</w:t>
            </w:r>
            <w:proofErr w:type="spellEnd"/>
            <w:r w:rsidRPr="00E7538E">
              <w:rPr>
                <w:spacing w:val="-2"/>
                <w:sz w:val="24"/>
                <w:szCs w:val="24"/>
              </w:rPr>
              <w:t xml:space="preserve"> (Болгарія, м. Софія)</w:t>
            </w:r>
            <w:r w:rsidR="00982702">
              <w:rPr>
                <w:spacing w:val="-2"/>
                <w:sz w:val="24"/>
                <w:szCs w:val="24"/>
              </w:rPr>
              <w:t>.</w:t>
            </w:r>
          </w:p>
        </w:tc>
      </w:tr>
      <w:tr w:rsidR="00DD2AB1" w:rsidRPr="00E7538E" w14:paraId="61EF8D79" w14:textId="77777777" w:rsidTr="00C33967">
        <w:tc>
          <w:tcPr>
            <w:tcW w:w="2494" w:type="dxa"/>
          </w:tcPr>
          <w:p w14:paraId="3E0F0669" w14:textId="77777777" w:rsidR="00DD2AB1" w:rsidRPr="00E7538E" w:rsidRDefault="00DD2AB1" w:rsidP="00E73E4E">
            <w:pPr>
              <w:pStyle w:val="80"/>
              <w:widowControl w:val="0"/>
              <w:shd w:val="clear" w:color="auto" w:fill="auto"/>
              <w:spacing w:line="240" w:lineRule="auto"/>
              <w:ind w:left="120"/>
              <w:rPr>
                <w:spacing w:val="-2"/>
                <w:sz w:val="24"/>
                <w:szCs w:val="24"/>
                <w:lang w:val="uk-UA" w:eastAsia="uk-UA"/>
              </w:rPr>
            </w:pPr>
            <w:r w:rsidRPr="00E7538E">
              <w:rPr>
                <w:spacing w:val="-2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076" w:type="dxa"/>
          </w:tcPr>
          <w:p w14:paraId="6175D07F" w14:textId="77777777" w:rsidR="00DD2AB1" w:rsidRPr="00E7538E" w:rsidRDefault="00DD2AB1" w:rsidP="00E73E4E">
            <w:pPr>
              <w:widowControl w:val="0"/>
              <w:ind w:left="-42"/>
              <w:jc w:val="both"/>
              <w:rPr>
                <w:spacing w:val="-2"/>
                <w:sz w:val="24"/>
                <w:szCs w:val="24"/>
              </w:rPr>
            </w:pPr>
            <w:r w:rsidRPr="00E7538E">
              <w:rPr>
                <w:spacing w:val="-2"/>
                <w:sz w:val="24"/>
                <w:szCs w:val="24"/>
              </w:rPr>
              <w:t>В академічних групах навчаються іноземні студенти.</w:t>
            </w:r>
          </w:p>
          <w:p w14:paraId="7FCC769E" w14:textId="77777777" w:rsidR="00DD2AB1" w:rsidRPr="00E7538E" w:rsidRDefault="00DD2AB1" w:rsidP="00E73E4E">
            <w:pPr>
              <w:widowControl w:val="0"/>
              <w:ind w:left="-42"/>
              <w:jc w:val="both"/>
            </w:pPr>
            <w:r w:rsidRPr="00E7538E">
              <w:rPr>
                <w:spacing w:val="-2"/>
                <w:sz w:val="24"/>
                <w:szCs w:val="24"/>
              </w:rPr>
              <w:t>Для іноземних студентів дисципліна «Українська мова» викладається протягом 1-7 семестрів з окремим графіком викладачами, які завершили спеціальну підготовку з викладання української мови як іноземної.</w:t>
            </w:r>
          </w:p>
        </w:tc>
      </w:tr>
    </w:tbl>
    <w:p w14:paraId="3E134162" w14:textId="77777777" w:rsidR="00C33967" w:rsidRPr="00E7538E" w:rsidRDefault="00C33967" w:rsidP="00E73E4E">
      <w:pPr>
        <w:widowControl w:val="0"/>
        <w:jc w:val="center"/>
        <w:rPr>
          <w:b/>
          <w:bCs/>
        </w:rPr>
      </w:pPr>
    </w:p>
    <w:p w14:paraId="40EF45F6" w14:textId="77777777" w:rsidR="00B86854" w:rsidRDefault="00C33967">
      <w:pPr>
        <w:rPr>
          <w:b/>
          <w:bCs/>
        </w:rPr>
      </w:pPr>
      <w:r w:rsidRPr="00E7538E">
        <w:rPr>
          <w:b/>
          <w:bCs/>
        </w:rPr>
        <w:br w:type="page"/>
      </w:r>
    </w:p>
    <w:p w14:paraId="1CDAFC4C" w14:textId="77777777" w:rsidR="00B86854" w:rsidRPr="00B86854" w:rsidRDefault="00B86854" w:rsidP="00B86854">
      <w:pPr>
        <w:spacing w:line="259" w:lineRule="auto"/>
        <w:jc w:val="center"/>
        <w:rPr>
          <w:b/>
        </w:rPr>
      </w:pPr>
      <w:bookmarkStart w:id="2" w:name="_Hlk158811349"/>
      <w:r w:rsidRPr="00B86854">
        <w:rPr>
          <w:b/>
        </w:rPr>
        <w:lastRenderedPageBreak/>
        <w:t>2. Перелік компонент освітньої програми та їх логічна послідовність</w:t>
      </w:r>
    </w:p>
    <w:p w14:paraId="180DBA9E" w14:textId="77777777" w:rsidR="00B86854" w:rsidRPr="00B86854" w:rsidRDefault="00B86854" w:rsidP="00B86854">
      <w:pPr>
        <w:spacing w:line="259" w:lineRule="auto"/>
        <w:jc w:val="center"/>
      </w:pPr>
      <w:r w:rsidRPr="00B86854">
        <w:t>2.1. Перелік компонент ОП</w:t>
      </w:r>
    </w:p>
    <w:tbl>
      <w:tblPr>
        <w:tblStyle w:val="61"/>
        <w:tblW w:w="93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6946"/>
        <w:gridCol w:w="1135"/>
      </w:tblGrid>
      <w:tr w:rsidR="00B86854" w:rsidRPr="007F1C75" w14:paraId="5F1C7786" w14:textId="77777777" w:rsidTr="009E7163">
        <w:tc>
          <w:tcPr>
            <w:tcW w:w="1269" w:type="dxa"/>
          </w:tcPr>
          <w:p w14:paraId="61BCEC0E" w14:textId="77777777" w:rsidR="00B86854" w:rsidRPr="007F1C75" w:rsidRDefault="00B86854" w:rsidP="00B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Код н/д</w:t>
            </w:r>
          </w:p>
        </w:tc>
        <w:tc>
          <w:tcPr>
            <w:tcW w:w="6946" w:type="dxa"/>
          </w:tcPr>
          <w:p w14:paraId="27B8B8D1" w14:textId="77777777" w:rsidR="00B86854" w:rsidRPr="007F1C75" w:rsidRDefault="00B86854" w:rsidP="00B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Компоненти освітньої програми (навчальні дисципліни, курсові проекти (роботи), практична підготовка, кваліфікаційний екзамен, кваліфікаційна робота)</w:t>
            </w:r>
          </w:p>
        </w:tc>
        <w:tc>
          <w:tcPr>
            <w:tcW w:w="1135" w:type="dxa"/>
          </w:tcPr>
          <w:p w14:paraId="7496FAB2" w14:textId="77777777" w:rsidR="00B86854" w:rsidRPr="007F1C75" w:rsidRDefault="00B86854" w:rsidP="00B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Кількість кредитів</w:t>
            </w:r>
          </w:p>
        </w:tc>
      </w:tr>
      <w:tr w:rsidR="00B86854" w:rsidRPr="007F1C75" w14:paraId="521D11FB" w14:textId="77777777" w:rsidTr="009E7163">
        <w:trPr>
          <w:trHeight w:val="64"/>
        </w:trPr>
        <w:tc>
          <w:tcPr>
            <w:tcW w:w="1269" w:type="dxa"/>
          </w:tcPr>
          <w:p w14:paraId="62222911" w14:textId="77777777" w:rsidR="00B86854" w:rsidRPr="007F1C75" w:rsidRDefault="00B86854" w:rsidP="00B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38E65C3" w14:textId="77777777" w:rsidR="00B86854" w:rsidRPr="007F1C75" w:rsidRDefault="00B86854" w:rsidP="00B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18E2DBF5" w14:textId="77777777" w:rsidR="00B86854" w:rsidRPr="007F1C75" w:rsidRDefault="00B86854" w:rsidP="00B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6854" w:rsidRPr="007F1C75" w14:paraId="187A7FB3" w14:textId="77777777" w:rsidTr="00B86854">
        <w:tc>
          <w:tcPr>
            <w:tcW w:w="9350" w:type="dxa"/>
            <w:gridSpan w:val="3"/>
          </w:tcPr>
          <w:p w14:paraId="4047AB11" w14:textId="77777777" w:rsidR="00B86854" w:rsidRPr="007F1C75" w:rsidRDefault="00B86854" w:rsidP="00B86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F1C7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Обов’язкові компоненти ОП</w:t>
            </w:r>
          </w:p>
        </w:tc>
      </w:tr>
      <w:tr w:rsidR="00B86854" w:rsidRPr="007F1C75" w14:paraId="13C3C7C5" w14:textId="77777777" w:rsidTr="009E7163">
        <w:tc>
          <w:tcPr>
            <w:tcW w:w="1269" w:type="dxa"/>
          </w:tcPr>
          <w:p w14:paraId="2E81A54F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6946" w:type="dxa"/>
          </w:tcPr>
          <w:p w14:paraId="3EAF92C7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та прикладна математика</w:t>
            </w:r>
          </w:p>
        </w:tc>
        <w:tc>
          <w:tcPr>
            <w:tcW w:w="1135" w:type="dxa"/>
          </w:tcPr>
          <w:p w14:paraId="709EB647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BF4104C" w14:textId="77777777" w:rsidTr="009E7163">
        <w:tc>
          <w:tcPr>
            <w:tcW w:w="1269" w:type="dxa"/>
          </w:tcPr>
          <w:p w14:paraId="58D37B59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6946" w:type="dxa"/>
            <w:vAlign w:val="center"/>
          </w:tcPr>
          <w:p w14:paraId="442FFAAB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1135" w:type="dxa"/>
          </w:tcPr>
          <w:p w14:paraId="7FB05D31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6854" w:rsidRPr="007F1C75" w14:paraId="2E6F0C3B" w14:textId="77777777" w:rsidTr="009E7163">
        <w:tc>
          <w:tcPr>
            <w:tcW w:w="1269" w:type="dxa"/>
          </w:tcPr>
          <w:p w14:paraId="4D21F1E0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6946" w:type="dxa"/>
            <w:vAlign w:val="center"/>
          </w:tcPr>
          <w:p w14:paraId="2A48F60B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1135" w:type="dxa"/>
          </w:tcPr>
          <w:p w14:paraId="4C13CB67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6DDEF0E0" w14:textId="77777777" w:rsidTr="009E7163">
        <w:trPr>
          <w:trHeight w:val="64"/>
        </w:trPr>
        <w:tc>
          <w:tcPr>
            <w:tcW w:w="1269" w:type="dxa"/>
          </w:tcPr>
          <w:p w14:paraId="7534F6CB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6946" w:type="dxa"/>
          </w:tcPr>
          <w:p w14:paraId="0BECAEE7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Філософія </w:t>
            </w:r>
          </w:p>
        </w:tc>
        <w:tc>
          <w:tcPr>
            <w:tcW w:w="1135" w:type="dxa"/>
          </w:tcPr>
          <w:p w14:paraId="11FE8FCA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381728EC" w14:textId="77777777" w:rsidTr="009E7163">
        <w:tc>
          <w:tcPr>
            <w:tcW w:w="1269" w:type="dxa"/>
          </w:tcPr>
          <w:p w14:paraId="1CCBBFEE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6946" w:type="dxa"/>
          </w:tcPr>
          <w:p w14:paraId="4F8EDF5B" w14:textId="4C9EF005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Країнознавство</w:t>
            </w:r>
          </w:p>
        </w:tc>
        <w:tc>
          <w:tcPr>
            <w:tcW w:w="1135" w:type="dxa"/>
          </w:tcPr>
          <w:p w14:paraId="371B945B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D227E44" w14:textId="77777777" w:rsidTr="009E7163">
        <w:trPr>
          <w:trHeight w:val="243"/>
        </w:trPr>
        <w:tc>
          <w:tcPr>
            <w:tcW w:w="1269" w:type="dxa"/>
          </w:tcPr>
          <w:p w14:paraId="6B89B29C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6946" w:type="dxa"/>
          </w:tcPr>
          <w:p w14:paraId="1C95F273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Інформаційні технології в професійній діяльності  </w:t>
            </w:r>
          </w:p>
        </w:tc>
        <w:tc>
          <w:tcPr>
            <w:tcW w:w="1135" w:type="dxa"/>
          </w:tcPr>
          <w:p w14:paraId="3F82EF48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1A9A8AD" w14:textId="77777777" w:rsidTr="009E7163">
        <w:tc>
          <w:tcPr>
            <w:tcW w:w="1269" w:type="dxa"/>
          </w:tcPr>
          <w:p w14:paraId="4F52B9C3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6946" w:type="dxa"/>
          </w:tcPr>
          <w:p w14:paraId="33AD5D7C" w14:textId="289C765C" w:rsidR="00B86854" w:rsidRPr="007F1C75" w:rsidRDefault="008941EC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Теорія організації</w:t>
            </w:r>
          </w:p>
        </w:tc>
        <w:tc>
          <w:tcPr>
            <w:tcW w:w="1135" w:type="dxa"/>
          </w:tcPr>
          <w:p w14:paraId="1CE82A40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4FF8D52F" w14:textId="77777777" w:rsidTr="009E7163">
        <w:tc>
          <w:tcPr>
            <w:tcW w:w="1269" w:type="dxa"/>
          </w:tcPr>
          <w:p w14:paraId="34B8BD01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6946" w:type="dxa"/>
          </w:tcPr>
          <w:p w14:paraId="2E37A622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</w:t>
            </w:r>
            <w:proofErr w:type="spellEnd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і мікроекономіка</w:t>
            </w:r>
          </w:p>
        </w:tc>
        <w:tc>
          <w:tcPr>
            <w:tcW w:w="1135" w:type="dxa"/>
          </w:tcPr>
          <w:p w14:paraId="27ED26DE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0A6E07FF" w14:textId="77777777" w:rsidTr="009E7163">
        <w:tc>
          <w:tcPr>
            <w:tcW w:w="1269" w:type="dxa"/>
          </w:tcPr>
          <w:p w14:paraId="1817514E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6946" w:type="dxa"/>
          </w:tcPr>
          <w:p w14:paraId="5196E005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1135" w:type="dxa"/>
          </w:tcPr>
          <w:p w14:paraId="241D12FC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02BACBEB" w14:textId="77777777" w:rsidTr="009E7163">
        <w:tc>
          <w:tcPr>
            <w:tcW w:w="1269" w:type="dxa"/>
          </w:tcPr>
          <w:p w14:paraId="3A3568D3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6946" w:type="dxa"/>
          </w:tcPr>
          <w:p w14:paraId="2E03406B" w14:textId="1D181C73" w:rsidR="00B86854" w:rsidRPr="007F1C75" w:rsidRDefault="009E7163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Облік і оподаткування</w:t>
            </w:r>
          </w:p>
        </w:tc>
        <w:tc>
          <w:tcPr>
            <w:tcW w:w="1135" w:type="dxa"/>
          </w:tcPr>
          <w:p w14:paraId="4DCB1393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405E6CB1" w14:textId="77777777" w:rsidTr="009E7163">
        <w:tc>
          <w:tcPr>
            <w:tcW w:w="1269" w:type="dxa"/>
          </w:tcPr>
          <w:p w14:paraId="532D9DDC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11.</w:t>
            </w:r>
          </w:p>
        </w:tc>
        <w:tc>
          <w:tcPr>
            <w:tcW w:w="6946" w:type="dxa"/>
          </w:tcPr>
          <w:p w14:paraId="180DD033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Економіка і фінанси підприємства</w:t>
            </w:r>
          </w:p>
        </w:tc>
        <w:tc>
          <w:tcPr>
            <w:tcW w:w="1135" w:type="dxa"/>
          </w:tcPr>
          <w:p w14:paraId="64F905BF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7163" w:rsidRPr="007F1C75" w14:paraId="5A6F474A" w14:textId="77777777" w:rsidTr="009E7163">
        <w:tc>
          <w:tcPr>
            <w:tcW w:w="1269" w:type="dxa"/>
          </w:tcPr>
          <w:p w14:paraId="017CA942" w14:textId="77777777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12.</w:t>
            </w:r>
          </w:p>
        </w:tc>
        <w:tc>
          <w:tcPr>
            <w:tcW w:w="6946" w:type="dxa"/>
          </w:tcPr>
          <w:p w14:paraId="2675EC1F" w14:textId="0B00CDFA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Міжнародний </w:t>
            </w:r>
            <w:proofErr w:type="spellStart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комплаєнс</w:t>
            </w:r>
            <w:proofErr w:type="spellEnd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-менеджмент</w:t>
            </w:r>
          </w:p>
        </w:tc>
        <w:tc>
          <w:tcPr>
            <w:tcW w:w="1135" w:type="dxa"/>
            <w:vMerge w:val="restart"/>
          </w:tcPr>
          <w:p w14:paraId="14F01C02" w14:textId="77777777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7163" w:rsidRPr="007F1C75" w14:paraId="5562FBD7" w14:textId="77777777" w:rsidTr="009E7163">
        <w:tc>
          <w:tcPr>
            <w:tcW w:w="1269" w:type="dxa"/>
          </w:tcPr>
          <w:p w14:paraId="7A0EB9CF" w14:textId="77777777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12.1</w:t>
            </w:r>
          </w:p>
        </w:tc>
        <w:tc>
          <w:tcPr>
            <w:tcW w:w="6946" w:type="dxa"/>
          </w:tcPr>
          <w:p w14:paraId="21FB2D24" w14:textId="1A6824BA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 з дисципліни Міжнародний </w:t>
            </w:r>
            <w:proofErr w:type="spellStart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комплаєнс</w:t>
            </w:r>
            <w:proofErr w:type="spellEnd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-менеджмент</w:t>
            </w:r>
          </w:p>
        </w:tc>
        <w:tc>
          <w:tcPr>
            <w:tcW w:w="1135" w:type="dxa"/>
            <w:vMerge/>
          </w:tcPr>
          <w:p w14:paraId="3BFF8A22" w14:textId="77777777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854" w:rsidRPr="007F1C75" w14:paraId="7FC616C6" w14:textId="77777777" w:rsidTr="009E7163">
        <w:tc>
          <w:tcPr>
            <w:tcW w:w="1269" w:type="dxa"/>
          </w:tcPr>
          <w:p w14:paraId="51643781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13</w:t>
            </w:r>
          </w:p>
        </w:tc>
        <w:tc>
          <w:tcPr>
            <w:tcW w:w="6946" w:type="dxa"/>
          </w:tcPr>
          <w:p w14:paraId="0CB225E2" w14:textId="26963061" w:rsidR="00B86854" w:rsidRPr="007F1C75" w:rsidRDefault="009E7163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Фінансовий контроль</w:t>
            </w:r>
          </w:p>
        </w:tc>
        <w:tc>
          <w:tcPr>
            <w:tcW w:w="1135" w:type="dxa"/>
          </w:tcPr>
          <w:p w14:paraId="296416A9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EC65CB6" w14:textId="77777777" w:rsidTr="009E7163">
        <w:tc>
          <w:tcPr>
            <w:tcW w:w="1269" w:type="dxa"/>
          </w:tcPr>
          <w:p w14:paraId="6D64B1C6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14.</w:t>
            </w:r>
          </w:p>
        </w:tc>
        <w:tc>
          <w:tcPr>
            <w:tcW w:w="6946" w:type="dxa"/>
          </w:tcPr>
          <w:p w14:paraId="4B04DEE8" w14:textId="4473F602" w:rsidR="00B86854" w:rsidRPr="007F1C75" w:rsidRDefault="009E7163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</w:t>
            </w:r>
            <w:r w:rsidR="00E64F2E"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4F2E"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="00B86854"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14:paraId="14E84C5E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26C896A" w14:textId="77777777" w:rsidTr="009E7163">
        <w:tc>
          <w:tcPr>
            <w:tcW w:w="1269" w:type="dxa"/>
          </w:tcPr>
          <w:p w14:paraId="0ADF6C31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15.</w:t>
            </w:r>
          </w:p>
        </w:tc>
        <w:tc>
          <w:tcPr>
            <w:tcW w:w="6946" w:type="dxa"/>
          </w:tcPr>
          <w:p w14:paraId="38463E83" w14:textId="6E66DC94" w:rsidR="00B86854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58811784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Контролінг</w:t>
            </w:r>
            <w:bookmarkEnd w:id="3"/>
          </w:p>
        </w:tc>
        <w:tc>
          <w:tcPr>
            <w:tcW w:w="1135" w:type="dxa"/>
          </w:tcPr>
          <w:p w14:paraId="79D8EF98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7163" w:rsidRPr="007F1C75" w14:paraId="2000DC1C" w14:textId="77777777" w:rsidTr="009E7163">
        <w:tc>
          <w:tcPr>
            <w:tcW w:w="1269" w:type="dxa"/>
          </w:tcPr>
          <w:p w14:paraId="68E07043" w14:textId="77777777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16.</w:t>
            </w:r>
          </w:p>
        </w:tc>
        <w:tc>
          <w:tcPr>
            <w:tcW w:w="6946" w:type="dxa"/>
          </w:tcPr>
          <w:p w14:paraId="053FA27E" w14:textId="50A7F45A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комплаєнс</w:t>
            </w:r>
            <w:proofErr w:type="spellEnd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-ризиками</w:t>
            </w:r>
          </w:p>
        </w:tc>
        <w:tc>
          <w:tcPr>
            <w:tcW w:w="1135" w:type="dxa"/>
            <w:vMerge w:val="restart"/>
          </w:tcPr>
          <w:p w14:paraId="754981AE" w14:textId="77777777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7163" w:rsidRPr="007F1C75" w14:paraId="4FCF3E3D" w14:textId="77777777" w:rsidTr="009E7163">
        <w:tc>
          <w:tcPr>
            <w:tcW w:w="1269" w:type="dxa"/>
          </w:tcPr>
          <w:p w14:paraId="5C08E73A" w14:textId="77777777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16.1.</w:t>
            </w:r>
          </w:p>
        </w:tc>
        <w:tc>
          <w:tcPr>
            <w:tcW w:w="6946" w:type="dxa"/>
          </w:tcPr>
          <w:p w14:paraId="5C9B79BB" w14:textId="3DC950CD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 з дисципліни Управління </w:t>
            </w:r>
            <w:proofErr w:type="spellStart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комплаєнс</w:t>
            </w:r>
            <w:proofErr w:type="spellEnd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-ризиками</w:t>
            </w:r>
          </w:p>
        </w:tc>
        <w:tc>
          <w:tcPr>
            <w:tcW w:w="1135" w:type="dxa"/>
            <w:vMerge/>
          </w:tcPr>
          <w:p w14:paraId="5399D6B8" w14:textId="77777777" w:rsidR="009E7163" w:rsidRPr="007F1C75" w:rsidRDefault="009E7163" w:rsidP="009E7163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854" w:rsidRPr="007F1C75" w14:paraId="79FE23E0" w14:textId="77777777" w:rsidTr="009E7163">
        <w:tc>
          <w:tcPr>
            <w:tcW w:w="1269" w:type="dxa"/>
          </w:tcPr>
          <w:p w14:paraId="5C938B7E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17.</w:t>
            </w:r>
          </w:p>
        </w:tc>
        <w:tc>
          <w:tcPr>
            <w:tcW w:w="6946" w:type="dxa"/>
          </w:tcPr>
          <w:p w14:paraId="235B38BE" w14:textId="76E4FEB0" w:rsidR="00B86854" w:rsidRPr="007F1C75" w:rsidRDefault="00B52DF1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Міжнародне економічне право</w:t>
            </w:r>
          </w:p>
        </w:tc>
        <w:tc>
          <w:tcPr>
            <w:tcW w:w="1135" w:type="dxa"/>
          </w:tcPr>
          <w:p w14:paraId="7D9C8DF0" w14:textId="3A8CB203" w:rsidR="00B86854" w:rsidRPr="007F1C75" w:rsidRDefault="00421899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5617" w:rsidRPr="007F1C75" w14:paraId="495D8D18" w14:textId="77777777" w:rsidTr="009E7163">
        <w:tc>
          <w:tcPr>
            <w:tcW w:w="1269" w:type="dxa"/>
          </w:tcPr>
          <w:p w14:paraId="228C89F6" w14:textId="73E8723E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18.</w:t>
            </w:r>
          </w:p>
        </w:tc>
        <w:tc>
          <w:tcPr>
            <w:tcW w:w="6946" w:type="dxa"/>
          </w:tcPr>
          <w:p w14:paraId="049579BD" w14:textId="7D98830D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Звітність міжнародних корпорацій</w:t>
            </w:r>
          </w:p>
        </w:tc>
        <w:tc>
          <w:tcPr>
            <w:tcW w:w="1135" w:type="dxa"/>
          </w:tcPr>
          <w:p w14:paraId="756BF331" w14:textId="4295E03A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5617" w:rsidRPr="007F1C75" w14:paraId="382BF79C" w14:textId="77777777" w:rsidTr="009E7163">
        <w:trPr>
          <w:trHeight w:val="309"/>
        </w:trPr>
        <w:tc>
          <w:tcPr>
            <w:tcW w:w="1269" w:type="dxa"/>
          </w:tcPr>
          <w:p w14:paraId="25B33399" w14:textId="3773B088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19.</w:t>
            </w:r>
          </w:p>
        </w:tc>
        <w:tc>
          <w:tcPr>
            <w:tcW w:w="6946" w:type="dxa"/>
          </w:tcPr>
          <w:p w14:paraId="66CF4BB9" w14:textId="769A861D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Інформаційні системи міжнародного </w:t>
            </w:r>
            <w:proofErr w:type="spellStart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комплаєнс</w:t>
            </w:r>
            <w:proofErr w:type="spellEnd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-менеджменту</w:t>
            </w:r>
          </w:p>
        </w:tc>
        <w:tc>
          <w:tcPr>
            <w:tcW w:w="1135" w:type="dxa"/>
          </w:tcPr>
          <w:p w14:paraId="3998DB90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5617" w:rsidRPr="007F1C75" w14:paraId="24FA6B3C" w14:textId="77777777" w:rsidTr="009E7163">
        <w:trPr>
          <w:trHeight w:val="295"/>
        </w:trPr>
        <w:tc>
          <w:tcPr>
            <w:tcW w:w="1269" w:type="dxa"/>
          </w:tcPr>
          <w:p w14:paraId="09C6DC6A" w14:textId="6C481C8F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20.</w:t>
            </w:r>
          </w:p>
        </w:tc>
        <w:tc>
          <w:tcPr>
            <w:tcW w:w="6946" w:type="dxa"/>
          </w:tcPr>
          <w:p w14:paraId="2D027F96" w14:textId="028075AD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Міжнародний менеджмент корпорацій</w:t>
            </w:r>
          </w:p>
        </w:tc>
        <w:tc>
          <w:tcPr>
            <w:tcW w:w="1135" w:type="dxa"/>
          </w:tcPr>
          <w:p w14:paraId="53E5765B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5617" w:rsidRPr="007F1C75" w14:paraId="10027511" w14:textId="77777777" w:rsidTr="009E7163">
        <w:tc>
          <w:tcPr>
            <w:tcW w:w="1269" w:type="dxa"/>
          </w:tcPr>
          <w:p w14:paraId="35F09F09" w14:textId="257C7AE9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21.</w:t>
            </w:r>
          </w:p>
        </w:tc>
        <w:tc>
          <w:tcPr>
            <w:tcW w:w="6946" w:type="dxa"/>
          </w:tcPr>
          <w:p w14:paraId="6B11E59F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курс «Бізнес-симуляція»</w:t>
            </w:r>
          </w:p>
        </w:tc>
        <w:tc>
          <w:tcPr>
            <w:tcW w:w="1135" w:type="dxa"/>
          </w:tcPr>
          <w:p w14:paraId="28A2FE4C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5617" w:rsidRPr="007F1C75" w14:paraId="2C835DBD" w14:textId="77777777" w:rsidTr="009E7163">
        <w:tc>
          <w:tcPr>
            <w:tcW w:w="1269" w:type="dxa"/>
          </w:tcPr>
          <w:p w14:paraId="4951BD48" w14:textId="3383F1EB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22.</w:t>
            </w:r>
          </w:p>
        </w:tc>
        <w:tc>
          <w:tcPr>
            <w:tcW w:w="6946" w:type="dxa"/>
          </w:tcPr>
          <w:p w14:paraId="5FD73E28" w14:textId="1FB36684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Іллегалізація</w:t>
            </w:r>
            <w:proofErr w:type="spellEnd"/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зовнішньоекономічної діяльності</w:t>
            </w:r>
          </w:p>
        </w:tc>
        <w:tc>
          <w:tcPr>
            <w:tcW w:w="1135" w:type="dxa"/>
          </w:tcPr>
          <w:p w14:paraId="5F787DEA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5617" w:rsidRPr="007F1C75" w14:paraId="78D71E90" w14:textId="77777777" w:rsidTr="009E7163">
        <w:tc>
          <w:tcPr>
            <w:tcW w:w="1269" w:type="dxa"/>
          </w:tcPr>
          <w:p w14:paraId="46AFEC6F" w14:textId="67E4A3D4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23.</w:t>
            </w:r>
          </w:p>
        </w:tc>
        <w:tc>
          <w:tcPr>
            <w:tcW w:w="6946" w:type="dxa"/>
          </w:tcPr>
          <w:p w14:paraId="660E30D1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підготовка 1</w:t>
            </w:r>
          </w:p>
        </w:tc>
        <w:tc>
          <w:tcPr>
            <w:tcW w:w="1135" w:type="dxa"/>
          </w:tcPr>
          <w:p w14:paraId="4973C19A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5617" w:rsidRPr="007F1C75" w14:paraId="1548C8DE" w14:textId="77777777" w:rsidTr="00E1770F">
        <w:trPr>
          <w:trHeight w:val="63"/>
        </w:trPr>
        <w:tc>
          <w:tcPr>
            <w:tcW w:w="1269" w:type="dxa"/>
          </w:tcPr>
          <w:p w14:paraId="6FBC708C" w14:textId="496DE59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24.</w:t>
            </w:r>
          </w:p>
        </w:tc>
        <w:tc>
          <w:tcPr>
            <w:tcW w:w="6946" w:type="dxa"/>
          </w:tcPr>
          <w:p w14:paraId="2B369CFA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підготовка 2</w:t>
            </w:r>
          </w:p>
        </w:tc>
        <w:tc>
          <w:tcPr>
            <w:tcW w:w="1135" w:type="dxa"/>
          </w:tcPr>
          <w:p w14:paraId="6930EEDF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5617" w:rsidRPr="007F1C75" w14:paraId="539FE2C0" w14:textId="77777777" w:rsidTr="009E7163">
        <w:tc>
          <w:tcPr>
            <w:tcW w:w="1269" w:type="dxa"/>
          </w:tcPr>
          <w:p w14:paraId="244E96AF" w14:textId="180DA913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25.</w:t>
            </w:r>
          </w:p>
        </w:tc>
        <w:tc>
          <w:tcPr>
            <w:tcW w:w="6946" w:type="dxa"/>
          </w:tcPr>
          <w:p w14:paraId="75F78D97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до атестації</w:t>
            </w:r>
          </w:p>
        </w:tc>
        <w:tc>
          <w:tcPr>
            <w:tcW w:w="1135" w:type="dxa"/>
          </w:tcPr>
          <w:p w14:paraId="34FFC7C7" w14:textId="77777777" w:rsidR="006A5617" w:rsidRPr="007F1C75" w:rsidRDefault="006A5617" w:rsidP="006A5617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6854" w:rsidRPr="007F1C75" w14:paraId="5CB6EB16" w14:textId="77777777" w:rsidTr="009E7163">
        <w:tc>
          <w:tcPr>
            <w:tcW w:w="1269" w:type="dxa"/>
          </w:tcPr>
          <w:p w14:paraId="37CAC833" w14:textId="22704BAC" w:rsidR="00B86854" w:rsidRPr="007F1C75" w:rsidRDefault="006A5617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26.</w:t>
            </w:r>
          </w:p>
        </w:tc>
        <w:tc>
          <w:tcPr>
            <w:tcW w:w="6946" w:type="dxa"/>
          </w:tcPr>
          <w:p w14:paraId="796F2E4E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кваліфікаційної роботи та захист</w:t>
            </w:r>
          </w:p>
        </w:tc>
        <w:tc>
          <w:tcPr>
            <w:tcW w:w="1135" w:type="dxa"/>
          </w:tcPr>
          <w:p w14:paraId="3950681D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55AB362F" w14:textId="77777777" w:rsidTr="009E7163">
        <w:trPr>
          <w:trHeight w:val="287"/>
        </w:trPr>
        <w:tc>
          <w:tcPr>
            <w:tcW w:w="8215" w:type="dxa"/>
            <w:gridSpan w:val="2"/>
          </w:tcPr>
          <w:p w14:paraId="7065A0ED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обсяг обов’язковий компонент:</w:t>
            </w:r>
          </w:p>
        </w:tc>
        <w:tc>
          <w:tcPr>
            <w:tcW w:w="1135" w:type="dxa"/>
          </w:tcPr>
          <w:p w14:paraId="05DBA08F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B86854" w:rsidRPr="007F1C75" w14:paraId="5CA958DB" w14:textId="77777777" w:rsidTr="00B86854">
        <w:trPr>
          <w:trHeight w:val="379"/>
        </w:trPr>
        <w:tc>
          <w:tcPr>
            <w:tcW w:w="9350" w:type="dxa"/>
            <w:gridSpan w:val="3"/>
          </w:tcPr>
          <w:p w14:paraId="244A97AC" w14:textId="42276375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Вибіркові компоненти ОП</w:t>
            </w:r>
          </w:p>
        </w:tc>
      </w:tr>
      <w:tr w:rsidR="00B86854" w:rsidRPr="007F1C75" w14:paraId="6A2D64B8" w14:textId="77777777" w:rsidTr="009E7163">
        <w:trPr>
          <w:trHeight w:val="199"/>
        </w:trPr>
        <w:tc>
          <w:tcPr>
            <w:tcW w:w="1269" w:type="dxa"/>
          </w:tcPr>
          <w:p w14:paraId="67C2AC50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1.</w:t>
            </w:r>
          </w:p>
        </w:tc>
        <w:tc>
          <w:tcPr>
            <w:tcW w:w="6946" w:type="dxa"/>
            <w:vAlign w:val="center"/>
          </w:tcPr>
          <w:p w14:paraId="32596257" w14:textId="6D4A2E69" w:rsidR="00B86854" w:rsidRPr="007F1C75" w:rsidRDefault="00886A79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Адміністративне право</w:t>
            </w:r>
          </w:p>
        </w:tc>
        <w:tc>
          <w:tcPr>
            <w:tcW w:w="1135" w:type="dxa"/>
          </w:tcPr>
          <w:p w14:paraId="2A1E5EF3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5A9D709F" w14:textId="77777777" w:rsidTr="009E7163">
        <w:tc>
          <w:tcPr>
            <w:tcW w:w="1269" w:type="dxa"/>
          </w:tcPr>
          <w:p w14:paraId="6A7DDBE1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2.</w:t>
            </w:r>
          </w:p>
        </w:tc>
        <w:tc>
          <w:tcPr>
            <w:tcW w:w="6946" w:type="dxa"/>
            <w:vAlign w:val="center"/>
          </w:tcPr>
          <w:p w14:paraId="79693C4C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господарської діяльності</w:t>
            </w:r>
          </w:p>
        </w:tc>
        <w:tc>
          <w:tcPr>
            <w:tcW w:w="1135" w:type="dxa"/>
          </w:tcPr>
          <w:p w14:paraId="553B2F96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32712FD9" w14:textId="77777777" w:rsidTr="009E7163">
        <w:tc>
          <w:tcPr>
            <w:tcW w:w="1269" w:type="dxa"/>
          </w:tcPr>
          <w:p w14:paraId="64F66983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3.</w:t>
            </w:r>
          </w:p>
        </w:tc>
        <w:tc>
          <w:tcPr>
            <w:tcW w:w="6946" w:type="dxa"/>
            <w:vAlign w:val="center"/>
          </w:tcPr>
          <w:p w14:paraId="5C3ABA0E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у зовнішньоекономічній діяльності підприємства</w:t>
            </w:r>
          </w:p>
        </w:tc>
        <w:tc>
          <w:tcPr>
            <w:tcW w:w="1135" w:type="dxa"/>
          </w:tcPr>
          <w:p w14:paraId="54008167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3EC4C7D0" w14:textId="77777777" w:rsidTr="009E7163">
        <w:tc>
          <w:tcPr>
            <w:tcW w:w="1269" w:type="dxa"/>
          </w:tcPr>
          <w:p w14:paraId="3B457318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4.</w:t>
            </w:r>
          </w:p>
        </w:tc>
        <w:tc>
          <w:tcPr>
            <w:tcW w:w="6946" w:type="dxa"/>
            <w:vAlign w:val="center"/>
          </w:tcPr>
          <w:p w14:paraId="725D42B2" w14:textId="2303E2AC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r w:rsidR="00B87F85" w:rsidRPr="007F1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7F85" w:rsidRPr="007F1C75">
              <w:rPr>
                <w:rFonts w:ascii="Times New Roman" w:hAnsi="Times New Roman" w:cs="Times New Roman"/>
                <w:sz w:val="24"/>
                <w:szCs w:val="24"/>
              </w:rPr>
              <w:t>житт</w:t>
            </w:r>
            <w:r w:rsidR="00AD51A2" w:rsidRPr="007F1C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5" w:type="dxa"/>
          </w:tcPr>
          <w:p w14:paraId="7ED4A4D7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C2CBA42" w14:textId="77777777" w:rsidTr="009E7163">
        <w:tc>
          <w:tcPr>
            <w:tcW w:w="1269" w:type="dxa"/>
          </w:tcPr>
          <w:p w14:paraId="1E324C35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5.</w:t>
            </w:r>
          </w:p>
        </w:tc>
        <w:tc>
          <w:tcPr>
            <w:tcW w:w="6946" w:type="dxa"/>
            <w:vAlign w:val="center"/>
          </w:tcPr>
          <w:p w14:paraId="0AA25856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Господарське право</w:t>
            </w:r>
          </w:p>
        </w:tc>
        <w:tc>
          <w:tcPr>
            <w:tcW w:w="1135" w:type="dxa"/>
          </w:tcPr>
          <w:p w14:paraId="11238EDF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1F87AE8" w14:textId="77777777" w:rsidTr="009E7163">
        <w:tc>
          <w:tcPr>
            <w:tcW w:w="1269" w:type="dxa"/>
          </w:tcPr>
          <w:p w14:paraId="7AF2471F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6.</w:t>
            </w:r>
          </w:p>
        </w:tc>
        <w:tc>
          <w:tcPr>
            <w:tcW w:w="6946" w:type="dxa"/>
            <w:vAlign w:val="center"/>
          </w:tcPr>
          <w:p w14:paraId="3B9F659A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Дипломатичний та діловий протокол та етикет</w:t>
            </w:r>
          </w:p>
        </w:tc>
        <w:tc>
          <w:tcPr>
            <w:tcW w:w="1135" w:type="dxa"/>
          </w:tcPr>
          <w:p w14:paraId="6D0989CD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C3D03B1" w14:textId="77777777" w:rsidTr="009E7163">
        <w:tc>
          <w:tcPr>
            <w:tcW w:w="1269" w:type="dxa"/>
          </w:tcPr>
          <w:p w14:paraId="548FCC74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7.</w:t>
            </w:r>
          </w:p>
        </w:tc>
        <w:tc>
          <w:tcPr>
            <w:tcW w:w="6946" w:type="dxa"/>
            <w:vAlign w:val="center"/>
          </w:tcPr>
          <w:p w14:paraId="2BA3647F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Договірне право</w:t>
            </w:r>
          </w:p>
        </w:tc>
        <w:tc>
          <w:tcPr>
            <w:tcW w:w="1135" w:type="dxa"/>
          </w:tcPr>
          <w:p w14:paraId="36531442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A32E98E" w14:textId="77777777" w:rsidTr="009E7163">
        <w:tc>
          <w:tcPr>
            <w:tcW w:w="1269" w:type="dxa"/>
          </w:tcPr>
          <w:p w14:paraId="3BC35D5D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8.</w:t>
            </w:r>
          </w:p>
        </w:tc>
        <w:tc>
          <w:tcPr>
            <w:tcW w:w="6946" w:type="dxa"/>
            <w:vAlign w:val="center"/>
          </w:tcPr>
          <w:p w14:paraId="50E19E3D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іноземна мова</w:t>
            </w:r>
          </w:p>
        </w:tc>
        <w:tc>
          <w:tcPr>
            <w:tcW w:w="1135" w:type="dxa"/>
          </w:tcPr>
          <w:p w14:paraId="7A8061C0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6854" w:rsidRPr="007F1C75" w14:paraId="0BB2718E" w14:textId="77777777" w:rsidTr="009E7163">
        <w:tc>
          <w:tcPr>
            <w:tcW w:w="1269" w:type="dxa"/>
          </w:tcPr>
          <w:p w14:paraId="7E36A827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9.</w:t>
            </w:r>
          </w:p>
        </w:tc>
        <w:tc>
          <w:tcPr>
            <w:tcW w:w="6946" w:type="dxa"/>
            <w:vAlign w:val="center"/>
          </w:tcPr>
          <w:p w14:paraId="11DDC985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Економічна статистика</w:t>
            </w:r>
          </w:p>
        </w:tc>
        <w:tc>
          <w:tcPr>
            <w:tcW w:w="1135" w:type="dxa"/>
          </w:tcPr>
          <w:p w14:paraId="0488B5C8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6339B839" w14:textId="77777777" w:rsidTr="009E7163">
        <w:tc>
          <w:tcPr>
            <w:tcW w:w="1269" w:type="dxa"/>
          </w:tcPr>
          <w:p w14:paraId="57BB1B64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10.</w:t>
            </w:r>
          </w:p>
        </w:tc>
        <w:tc>
          <w:tcPr>
            <w:tcW w:w="6946" w:type="dxa"/>
            <w:vAlign w:val="center"/>
          </w:tcPr>
          <w:p w14:paraId="4016BE1E" w14:textId="17A76E36" w:rsidR="00B86854" w:rsidRPr="007F1C75" w:rsidRDefault="000453ED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Альтернативні способи вирішення спорів</w:t>
            </w:r>
          </w:p>
        </w:tc>
        <w:tc>
          <w:tcPr>
            <w:tcW w:w="1135" w:type="dxa"/>
          </w:tcPr>
          <w:p w14:paraId="4388693A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01910CF5" w14:textId="77777777" w:rsidTr="009E7163">
        <w:trPr>
          <w:trHeight w:val="245"/>
        </w:trPr>
        <w:tc>
          <w:tcPr>
            <w:tcW w:w="1269" w:type="dxa"/>
          </w:tcPr>
          <w:p w14:paraId="385D60F6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11.</w:t>
            </w:r>
          </w:p>
        </w:tc>
        <w:tc>
          <w:tcPr>
            <w:tcW w:w="6946" w:type="dxa"/>
            <w:vAlign w:val="center"/>
          </w:tcPr>
          <w:p w14:paraId="715D99AD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Електронний документообіг</w:t>
            </w:r>
          </w:p>
        </w:tc>
        <w:tc>
          <w:tcPr>
            <w:tcW w:w="1135" w:type="dxa"/>
          </w:tcPr>
          <w:p w14:paraId="2EDD79A9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7961B508" w14:textId="77777777" w:rsidTr="009E7163">
        <w:tc>
          <w:tcPr>
            <w:tcW w:w="1269" w:type="dxa"/>
          </w:tcPr>
          <w:p w14:paraId="34AACE33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12.</w:t>
            </w:r>
          </w:p>
        </w:tc>
        <w:tc>
          <w:tcPr>
            <w:tcW w:w="6946" w:type="dxa"/>
            <w:vAlign w:val="center"/>
          </w:tcPr>
          <w:p w14:paraId="17B5410A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Етика бізнесу</w:t>
            </w:r>
          </w:p>
        </w:tc>
        <w:tc>
          <w:tcPr>
            <w:tcW w:w="1135" w:type="dxa"/>
          </w:tcPr>
          <w:p w14:paraId="1F8CD8B1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37550A9" w14:textId="77777777" w:rsidTr="009E7163">
        <w:tc>
          <w:tcPr>
            <w:tcW w:w="1269" w:type="dxa"/>
            <w:tcBorders>
              <w:top w:val="single" w:sz="4" w:space="0" w:color="auto"/>
            </w:tcBorders>
          </w:tcPr>
          <w:p w14:paraId="346AFB57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13.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07390B68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Звітність підприємств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2773D3E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7AFDE6DB" w14:textId="77777777" w:rsidTr="009E7163">
        <w:tc>
          <w:tcPr>
            <w:tcW w:w="1269" w:type="dxa"/>
          </w:tcPr>
          <w:p w14:paraId="66A434C4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 14.</w:t>
            </w:r>
          </w:p>
        </w:tc>
        <w:tc>
          <w:tcPr>
            <w:tcW w:w="6946" w:type="dxa"/>
            <w:vAlign w:val="bottom"/>
          </w:tcPr>
          <w:p w14:paraId="44892715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Інформаційні війни</w:t>
            </w:r>
          </w:p>
        </w:tc>
        <w:tc>
          <w:tcPr>
            <w:tcW w:w="1135" w:type="dxa"/>
          </w:tcPr>
          <w:p w14:paraId="5CAD2F56" w14:textId="77777777" w:rsidR="00B86854" w:rsidRPr="007F1C75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tbl>
      <w:tblPr>
        <w:tblW w:w="9349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68"/>
        <w:gridCol w:w="6947"/>
        <w:gridCol w:w="1134"/>
      </w:tblGrid>
      <w:tr w:rsidR="00B86854" w:rsidRPr="007F1C75" w14:paraId="68F316AB" w14:textId="77777777" w:rsidTr="003E4385">
        <w:trPr>
          <w:trHeight w:val="18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FFC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52D46" w14:textId="22F590D8" w:rsidR="00B86854" w:rsidRPr="007F1C75" w:rsidRDefault="00886A79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Інформаційні системи та технології фінансового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177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05029FDF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8273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16.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E57EE" w14:textId="1CA2A770" w:rsidR="00B86854" w:rsidRPr="007F1C75" w:rsidRDefault="000453ED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Державний фінансовий контроль організацій та установ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43B7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95F5731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E010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17.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FAC8A" w14:textId="0B897833" w:rsidR="00B86854" w:rsidRPr="007F1C75" w:rsidRDefault="000453ED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Аудит державних та муніципальних фінансів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518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891BA53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B4D0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18.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456A60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Конкурентне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C469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5BCEC550" w14:textId="77777777" w:rsidTr="003E4385"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D53F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19.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BC95" w14:textId="4CBC2935" w:rsidR="00B86854" w:rsidRPr="007F1C75" w:rsidRDefault="000453ED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Аудит оподаткування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9325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4CEBD029" w14:textId="77777777" w:rsidTr="003E4385">
        <w:trPr>
          <w:trHeight w:val="31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63DB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A192" w14:textId="2CEB57AC" w:rsidR="00B86854" w:rsidRPr="007F1C75" w:rsidRDefault="000453ED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Кримінальне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5626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C021C" w:rsidRPr="007F1C75" w14:paraId="12F2F550" w14:textId="77777777" w:rsidTr="003E4385">
        <w:trPr>
          <w:trHeight w:val="31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1D0B" w14:textId="0A501691" w:rsidR="006C021C" w:rsidRPr="007F1C75" w:rsidRDefault="00071E8C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21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DA00" w14:textId="530842CC" w:rsidR="006C021C" w:rsidRPr="007F1C75" w:rsidRDefault="006C021C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Культурна спадщина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3C3F" w14:textId="77777777" w:rsidR="006C021C" w:rsidRPr="007F1C75" w:rsidRDefault="006C021C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854" w:rsidRPr="007F1C75" w14:paraId="0ABE8296" w14:textId="77777777" w:rsidTr="003E4385">
        <w:trPr>
          <w:trHeight w:val="31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A55E" w14:textId="378BF462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ACE9" w14:textId="02BD2696" w:rsidR="00B86854" w:rsidRPr="007F1C75" w:rsidRDefault="00A77901" w:rsidP="00BB7AB1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Медіація</w:t>
            </w:r>
            <w:r w:rsidR="00281D3C"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5577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407BCFA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B7D" w14:textId="03871BBD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80B0" w14:textId="6F9A4AC1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Глобальна економіка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1B774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C62FC23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8282" w14:textId="3A42017B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409E34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Міжнародна економічна діяльність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F6BA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3893701C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97E5" w14:textId="5FA0498C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E31E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Міжнародний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AED8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3C37DFC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A9A8" w14:textId="6103730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95072" w14:textId="70634831" w:rsidR="00B86854" w:rsidRPr="007F1C75" w:rsidRDefault="00687F30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Міжнародні стандарти обліку та звітності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0B04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66C4087D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E4BE" w14:textId="08E780BA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2FB5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EEB3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6E13F60D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9DD9" w14:textId="66F298BE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39AB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Міжнародні кредитно-розрахункові та валютні операції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1290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6ACEDCFC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4577" w14:textId="768EBE18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99B4" w14:textId="0D73A5F1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Міжнародні стандарти контролю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1866E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4C8A1AEC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A423" w14:textId="309A70DE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9E78" w14:textId="1A0A65EF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державного фінансового контролю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2D92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EBD2514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A440" w14:textId="10075171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2742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Основи </w:t>
            </w:r>
            <w:proofErr w:type="spellStart"/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кібербезпеки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A0E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BFC7DED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982" w14:textId="45FB2589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57BD" w14:textId="60297D40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державного аудиту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BCA2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445C113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B63B" w14:textId="6125E81C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B3B3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Підприємницьке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8B1B2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F7FED3E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D59" w14:textId="5775B632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190F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Політологія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133C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594A1E7D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3485" w14:textId="5336B6F1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4B9B8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Психологія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94CC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6AC341D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8D16" w14:textId="43642033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3924" w14:textId="2A1CD5C0" w:rsidR="00B86854" w:rsidRPr="007F1C75" w:rsidRDefault="00AD51A2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Інформаційні системи та технології в обліку та аудиті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A0419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20AE6DC3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E7EB" w14:textId="3315FB75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02BB" w14:textId="0D72B4CA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Правове забезпечення економічної безпеки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8A0B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6851E53C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9A4C" w14:textId="758BF67B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2D63" w14:textId="2EF6557A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Ризикологія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13F7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065B54C7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E54" w14:textId="48E038AD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3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05D5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Соціальне лідерство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BADC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0A4ED3F9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B60" w14:textId="73611D33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1DD8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Стратегічний менеджмент в міжнародному бізнесі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DDEF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54EC568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A923" w14:textId="6FD70306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79A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Стратегічне управління та управління змінами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4827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11E3BDDC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3F7" w14:textId="47AAFD7D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7284" w14:textId="6E9B0A07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Фінансовий аналіз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5E2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15EF3" w:rsidRPr="007F1C75" w14:paraId="658E75AC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A878" w14:textId="0900E80D" w:rsidR="00B15EF3" w:rsidRPr="007F1C75" w:rsidRDefault="00071E8C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CE9A" w14:textId="0C2EB94B" w:rsidR="00B15EF3" w:rsidRPr="007F1C75" w:rsidRDefault="00B15EF3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Фінансове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969A" w14:textId="77777777" w:rsidR="00B15EF3" w:rsidRPr="007F1C75" w:rsidRDefault="00B15EF3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854" w:rsidRPr="007F1C75" w14:paraId="397AB55B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6195" w14:textId="6B1BCA65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87F6" w14:textId="471712C0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Репутаційний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EBB8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73AD4D9B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30C9" w14:textId="1F48C0C0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68DC" w14:textId="57F7889B" w:rsidR="00B86854" w:rsidRPr="007F1C75" w:rsidRDefault="00F90D03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Операційний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9199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54D405BB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7E5" w14:textId="26827D2D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6E50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Транснаціоналізація</w:t>
            </w:r>
            <w:proofErr w:type="spellEnd"/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бізнесу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98AC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4D3B7146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AB87" w14:textId="2C9F8138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36A7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91FC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453CDF2D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6AA" w14:textId="208D4D5F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F0789A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інноваціями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74B4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6BC4D56A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AD9E" w14:textId="4C8CC68A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4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724C" w14:textId="3FBCE452" w:rsidR="00B86854" w:rsidRPr="007F1C75" w:rsidRDefault="00A70491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Цифрові системи і технології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96AA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644C2D30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45A8" w14:textId="1267CF12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2B81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персоналом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B5E0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7F1C75" w14:paraId="48D97879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69F8" w14:textId="5AAF509A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 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3FA2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Ціноутворення на світових товарних ринках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34F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56B8C" w:rsidRPr="007F1C75" w14:paraId="71D154C8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3CA8" w14:textId="12B41C82" w:rsidR="00856B8C" w:rsidRPr="007F1C75" w:rsidRDefault="00071E8C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52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C6A9" w14:textId="3645D517" w:rsidR="00856B8C" w:rsidRPr="007F1C75" w:rsidRDefault="00856B8C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Цільовий комун</w:t>
            </w:r>
            <w:r w:rsidR="00071E8C"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кативний курс англійської мови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FBC4" w14:textId="22D4E0BD" w:rsidR="00856B8C" w:rsidRPr="007F1C75" w:rsidRDefault="00856B8C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86854" w:rsidRPr="00B86854" w14:paraId="1604CDF6" w14:textId="77777777" w:rsidTr="003E438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8DA7" w14:textId="4A40CBDD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ВК 5</w:t>
            </w:r>
            <w:r w:rsidR="007F1C75" w:rsidRPr="007F1C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A1563" w14:textId="77777777" w:rsidR="00B86854" w:rsidRPr="007F1C75" w:rsidRDefault="00B86854" w:rsidP="00B86854">
            <w:pPr>
              <w:pStyle w:val="ae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З метою забезпечення формування індивідуальної освітньої траєкторії, враховуючи положення ст. 62 Закону України «Про вищу освіту» здобувачі можуть вибирати компоненти освітньої програми з інших освітніх програм, як аналогічного, так і інших рівнів вищої освіти, за погодженням з деканом факультету</w:t>
            </w: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34903" w14:textId="77777777" w:rsidR="00B86854" w:rsidRPr="00B86854" w:rsidRDefault="00B86854" w:rsidP="00B86854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20982A8A" w14:textId="77777777" w:rsidR="00B86854" w:rsidRPr="00B86854" w:rsidRDefault="00B86854" w:rsidP="00B86854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Style w:val="61"/>
        <w:tblW w:w="934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5"/>
        <w:gridCol w:w="1134"/>
      </w:tblGrid>
      <w:tr w:rsidR="00B86854" w:rsidRPr="00B86854" w14:paraId="6A953C4C" w14:textId="77777777" w:rsidTr="003E4385">
        <w:tc>
          <w:tcPr>
            <w:tcW w:w="8215" w:type="dxa"/>
          </w:tcPr>
          <w:p w14:paraId="08A4AA81" w14:textId="77777777" w:rsidR="00B86854" w:rsidRPr="00B86854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Загальний обсяг вибірковий компонент:</w:t>
            </w:r>
          </w:p>
        </w:tc>
        <w:tc>
          <w:tcPr>
            <w:tcW w:w="1134" w:type="dxa"/>
          </w:tcPr>
          <w:p w14:paraId="302DDD72" w14:textId="77777777" w:rsidR="00B86854" w:rsidRPr="00B86854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86854" w:rsidRPr="00B86854" w14:paraId="1AB607E6" w14:textId="77777777" w:rsidTr="003E4385">
        <w:tc>
          <w:tcPr>
            <w:tcW w:w="8215" w:type="dxa"/>
          </w:tcPr>
          <w:p w14:paraId="7A37204C" w14:textId="77777777" w:rsidR="00B86854" w:rsidRPr="00B86854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134" w:type="dxa"/>
          </w:tcPr>
          <w:p w14:paraId="2FDF0B02" w14:textId="77777777" w:rsidR="00B86854" w:rsidRPr="00B86854" w:rsidRDefault="00B86854" w:rsidP="00B86854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68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</w:tbl>
    <w:p w14:paraId="36F1B94B" w14:textId="3C3F46F4" w:rsidR="00B86854" w:rsidRPr="00B86854" w:rsidRDefault="00B86854" w:rsidP="00B86854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color w:val="000000"/>
          <w:sz w:val="26"/>
          <w:szCs w:val="26"/>
        </w:rPr>
      </w:pPr>
      <w:r w:rsidRPr="00B86854">
        <w:rPr>
          <w:color w:val="000000"/>
          <w:sz w:val="26"/>
          <w:szCs w:val="26"/>
        </w:rPr>
        <w:t>Для всіх компонентів освітньої програми формою підсумкового контролю є екзамен.</w:t>
      </w:r>
      <w:bookmarkEnd w:id="2"/>
    </w:p>
    <w:p w14:paraId="725E463D" w14:textId="77777777" w:rsidR="00B86854" w:rsidRPr="00B86854" w:rsidRDefault="00B86854" w:rsidP="00B86854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b/>
          <w:color w:val="000000"/>
        </w:rPr>
        <w:sectPr w:rsidR="00B86854" w:rsidRPr="00B86854" w:rsidSect="00B87F85">
          <w:pgSz w:w="11906" w:h="16838"/>
          <w:pgMar w:top="709" w:right="424" w:bottom="568" w:left="1701" w:header="708" w:footer="708" w:gutter="0"/>
          <w:pgNumType w:start="1"/>
          <w:cols w:space="720"/>
        </w:sectPr>
      </w:pPr>
    </w:p>
    <w:p w14:paraId="25B983C1" w14:textId="77777777" w:rsidR="00B86854" w:rsidRPr="00B86854" w:rsidRDefault="00B86854" w:rsidP="00B86854">
      <w:pPr>
        <w:spacing w:after="160" w:line="259" w:lineRule="auto"/>
        <w:jc w:val="center"/>
        <w:rPr>
          <w:b/>
        </w:rPr>
      </w:pPr>
    </w:p>
    <w:p w14:paraId="590044AD" w14:textId="77777777" w:rsidR="00B86854" w:rsidRPr="00B86854" w:rsidRDefault="00B86854" w:rsidP="00B86854">
      <w:pPr>
        <w:spacing w:after="160" w:line="259" w:lineRule="auto"/>
        <w:jc w:val="center"/>
        <w:rPr>
          <w:b/>
        </w:rPr>
      </w:pPr>
      <w:r w:rsidRPr="00B86854">
        <w:rPr>
          <w:b/>
        </w:rPr>
        <w:t>2.2. Структурно-логічна схема ОП</w:t>
      </w:r>
    </w:p>
    <w:p w14:paraId="7A577836" w14:textId="77777777" w:rsidR="00B86854" w:rsidRPr="00B86854" w:rsidRDefault="00B86854" w:rsidP="00B86854">
      <w:pPr>
        <w:spacing w:after="160" w:line="259" w:lineRule="auto"/>
        <w:jc w:val="center"/>
        <w:rPr>
          <w:b/>
        </w:rPr>
        <w:sectPr w:rsidR="00B86854" w:rsidRPr="00B86854">
          <w:pgSz w:w="16838" w:h="11906" w:orient="landscape"/>
          <w:pgMar w:top="360" w:right="1134" w:bottom="180" w:left="851" w:header="709" w:footer="709" w:gutter="0"/>
          <w:cols w:space="720"/>
        </w:sectPr>
      </w:pPr>
      <w:r w:rsidRPr="00B86854">
        <w:rPr>
          <w:rFonts w:ascii="Calibri" w:eastAsia="Calibri" w:hAnsi="Calibri" w:cs="Calibri"/>
          <w:noProof/>
          <w:sz w:val="22"/>
          <w:szCs w:val="22"/>
          <w:lang w:val="ru-RU" w:eastAsia="ru-RU"/>
        </w:rPr>
        <mc:AlternateContent>
          <mc:Choice Requires="wpc">
            <w:drawing>
              <wp:inline distT="0" distB="0" distL="0" distR="0" wp14:anchorId="455D7656" wp14:editId="490A0E5A">
                <wp:extent cx="9467850" cy="6305550"/>
                <wp:effectExtent l="57150" t="0" r="76200" b="0"/>
                <wp:docPr id="269" name="Полотно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9" name="Прямая со стрелкой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1299" y="863005"/>
                            <a:ext cx="649003" cy="1669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Прямая со стрелкой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0731" y="637804"/>
                            <a:ext cx="661103" cy="984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ая со стрелкой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7216" y="637804"/>
                            <a:ext cx="2519012" cy="598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Прямая со стрелкой 188"/>
                        <wps:cNvCnPr>
                          <a:cxnSpLocks noChangeShapeType="1"/>
                        </wps:cNvCnPr>
                        <wps:spPr bwMode="auto">
                          <a:xfrm>
                            <a:off x="2191411" y="1212807"/>
                            <a:ext cx="1285206" cy="11606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ая со стрелкой 93"/>
                        <wps:cNvCnPr>
                          <a:cxnSpLocks noChangeShapeType="1"/>
                        </wps:cNvCnPr>
                        <wps:spPr bwMode="auto">
                          <a:xfrm>
                            <a:off x="2181211" y="2532414"/>
                            <a:ext cx="1295406" cy="5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Прямая со стрелкой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103" y="2588214"/>
                            <a:ext cx="1781309" cy="302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ая со стрелкой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5622" y="1296707"/>
                            <a:ext cx="1284606" cy="1186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Прямая со стрелкой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0522" y="1952611"/>
                            <a:ext cx="2510812" cy="508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Прямая со стрелкой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1920" y="711204"/>
                            <a:ext cx="1638308" cy="15373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Прямая со стрелкой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203" y="2716515"/>
                            <a:ext cx="700" cy="196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Прямая со стрелкой 220"/>
                        <wps:cNvCnPr>
                          <a:cxnSpLocks noChangeShapeType="1"/>
                        </wps:cNvCnPr>
                        <wps:spPr bwMode="auto">
                          <a:xfrm>
                            <a:off x="6783034" y="1236307"/>
                            <a:ext cx="648403" cy="373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 стрелкой 223"/>
                        <wps:cNvCnPr>
                          <a:cxnSpLocks noChangeShapeType="1"/>
                        </wps:cNvCnPr>
                        <wps:spPr bwMode="auto">
                          <a:xfrm>
                            <a:off x="7933039" y="638204"/>
                            <a:ext cx="420351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 стрелкой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70334" y="598703"/>
                            <a:ext cx="171501" cy="424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ая со стрелкой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0522" y="1236307"/>
                            <a:ext cx="1298006" cy="579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Прямая со стрелкой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105" y="1834810"/>
                            <a:ext cx="4763124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ая со стрелкой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5405" y="638204"/>
                            <a:ext cx="158701" cy="424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Прямая со стрелкой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4021" y="1236407"/>
                            <a:ext cx="318402" cy="1012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ая со стрелкой 197"/>
                        <wps:cNvCnPr>
                          <a:cxnSpLocks noChangeShapeType="1"/>
                        </wps:cNvCnPr>
                        <wps:spPr bwMode="auto">
                          <a:xfrm>
                            <a:off x="3947120" y="1395708"/>
                            <a:ext cx="0" cy="226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Прямая со стрелкой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0522" y="2458714"/>
                            <a:ext cx="2448612" cy="24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Прямая со стрелкой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6011" y="1449108"/>
                            <a:ext cx="661603" cy="385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Прямая со стрелкой 147"/>
                        <wps:cNvCnPr>
                          <a:cxnSpLocks noChangeShapeType="1"/>
                        </wps:cNvCnPr>
                        <wps:spPr bwMode="auto">
                          <a:xfrm>
                            <a:off x="2838414" y="2059911"/>
                            <a:ext cx="0" cy="1740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Прямая со стрелкой 156"/>
                        <wps:cNvCnPr>
                          <a:cxnSpLocks noChangeShapeType="1"/>
                        </wps:cNvCnPr>
                        <wps:spPr bwMode="auto">
                          <a:xfrm>
                            <a:off x="2181211" y="1212807"/>
                            <a:ext cx="2447312" cy="643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Прямая со стрелкой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105" y="2059911"/>
                            <a:ext cx="648303" cy="422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Прямая со стрелкой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1211" y="1236307"/>
                            <a:ext cx="4747924" cy="1224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Прямая со стрелкой 165"/>
                        <wps:cNvCnPr/>
                        <wps:spPr bwMode="auto">
                          <a:xfrm>
                            <a:off x="4016020" y="1449108"/>
                            <a:ext cx="278001" cy="799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ая со стрелкой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9917" y="1212807"/>
                            <a:ext cx="4749824" cy="1270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Прямая со стрелкой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9128" y="1236307"/>
                            <a:ext cx="159401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Прямая со стрелкой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3817" y="659804"/>
                            <a:ext cx="2448612" cy="1196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Прямая со стрелкой 123"/>
                        <wps:cNvCnPr>
                          <a:cxnSpLocks noChangeShapeType="1"/>
                        </wps:cNvCnPr>
                        <wps:spPr bwMode="auto">
                          <a:xfrm>
                            <a:off x="1028105" y="638204"/>
                            <a:ext cx="1297306" cy="1196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Прямая со стрелкой 124"/>
                        <wps:cNvCnPr>
                          <a:cxnSpLocks noChangeShapeType="1"/>
                        </wps:cNvCnPr>
                        <wps:spPr bwMode="auto">
                          <a:xfrm>
                            <a:off x="2178711" y="638204"/>
                            <a:ext cx="146701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125"/>
                        <wps:cNvCnPr>
                          <a:cxnSpLocks noChangeShapeType="1"/>
                        </wps:cNvCnPr>
                        <wps:spPr bwMode="auto">
                          <a:xfrm>
                            <a:off x="4467822" y="598703"/>
                            <a:ext cx="17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ая со стрелкой 127"/>
                        <wps:cNvCnPr/>
                        <wps:spPr bwMode="auto">
                          <a:xfrm>
                            <a:off x="3317216" y="598703"/>
                            <a:ext cx="17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Блок-схема: процесс 2"/>
                        <wps:cNvSpPr>
                          <a:spLocks noChangeArrowheads="1"/>
                        </wps:cNvSpPr>
                        <wps:spPr bwMode="auto">
                          <a:xfrm>
                            <a:off x="36100" y="0"/>
                            <a:ext cx="9791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BE01F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  <w:proofErr w:type="spellStart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курс</w:t>
                              </w:r>
                              <w:proofErr w:type="spellEnd"/>
                            </w:p>
                            <w:p w14:paraId="6291C686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Блок-схема: процесс 3"/>
                        <wps:cNvSpPr>
                          <a:spLocks noChangeArrowheads="1"/>
                        </wps:cNvSpPr>
                        <wps:spPr bwMode="auto">
                          <a:xfrm>
                            <a:off x="1186806" y="0"/>
                            <a:ext cx="9791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9E48A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  <w:proofErr w:type="spellStart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курс</w:t>
                              </w:r>
                              <w:proofErr w:type="spellEnd"/>
                            </w:p>
                            <w:p w14:paraId="18413E27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Блок-схема: процесс 4"/>
                        <wps:cNvSpPr>
                          <a:spLocks noChangeArrowheads="1"/>
                        </wps:cNvSpPr>
                        <wps:spPr bwMode="auto">
                          <a:xfrm>
                            <a:off x="2338012" y="0"/>
                            <a:ext cx="9792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A249A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II </w:t>
                              </w:r>
                              <w:proofErr w:type="spellStart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курс</w:t>
                              </w:r>
                              <w:proofErr w:type="spellEnd"/>
                            </w:p>
                            <w:p w14:paraId="2C5AF7E5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4" name="Блок-схема: процесс 5"/>
                        <wps:cNvSpPr>
                          <a:spLocks noChangeArrowheads="1"/>
                        </wps:cNvSpPr>
                        <wps:spPr bwMode="auto">
                          <a:xfrm>
                            <a:off x="3488617" y="0"/>
                            <a:ext cx="9792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4DEC3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II </w:t>
                              </w:r>
                              <w:proofErr w:type="spellStart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курс</w:t>
                              </w:r>
                              <w:proofErr w:type="spellEnd"/>
                            </w:p>
                            <w:p w14:paraId="3F42BF20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5" name="Блок-схема: процесс 6"/>
                        <wps:cNvSpPr>
                          <a:spLocks noChangeArrowheads="1"/>
                        </wps:cNvSpPr>
                        <wps:spPr bwMode="auto">
                          <a:xfrm>
                            <a:off x="4639823" y="0"/>
                            <a:ext cx="9792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AF1C2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III </w:t>
                              </w:r>
                              <w:proofErr w:type="spellStart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курс</w:t>
                              </w:r>
                              <w:proofErr w:type="spellEnd"/>
                            </w:p>
                            <w:p w14:paraId="7F099616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5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6" name="Блок-схема: процесс 7"/>
                        <wps:cNvSpPr>
                          <a:spLocks noChangeArrowheads="1"/>
                        </wps:cNvSpPr>
                        <wps:spPr bwMode="auto">
                          <a:xfrm>
                            <a:off x="5791229" y="0"/>
                            <a:ext cx="9784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FB883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III </w:t>
                              </w:r>
                              <w:proofErr w:type="spellStart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курс</w:t>
                              </w:r>
                              <w:proofErr w:type="spellEnd"/>
                            </w:p>
                            <w:p w14:paraId="14E6506F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Блок-схема: процесс 8"/>
                        <wps:cNvSpPr>
                          <a:spLocks noChangeArrowheads="1"/>
                        </wps:cNvSpPr>
                        <wps:spPr bwMode="auto">
                          <a:xfrm>
                            <a:off x="6941834" y="0"/>
                            <a:ext cx="9791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879CE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bookmarkStart w:id="4" w:name="_tyjcwt" w:colFirst="0" w:colLast="0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IV </w:t>
                              </w:r>
                              <w:proofErr w:type="spellStart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курс</w:t>
                              </w:r>
                              <w:proofErr w:type="spellEnd"/>
                            </w:p>
                            <w:bookmarkEnd w:id="4"/>
                            <w:p w14:paraId="7455B89D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7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Блок-схема: процесс 9"/>
                        <wps:cNvSpPr>
                          <a:spLocks noChangeArrowheads="1"/>
                        </wps:cNvSpPr>
                        <wps:spPr bwMode="auto">
                          <a:xfrm>
                            <a:off x="8207340" y="0"/>
                            <a:ext cx="9785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9844A4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IV </w:t>
                              </w:r>
                              <w:proofErr w:type="spellStart"/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курс</w:t>
                              </w:r>
                              <w:proofErr w:type="spellEnd"/>
                            </w:p>
                            <w:p w14:paraId="478E06BE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Блок-схема: процесс 18"/>
                        <wps:cNvSpPr>
                          <a:spLocks noChangeArrowheads="1"/>
                        </wps:cNvSpPr>
                        <wps:spPr bwMode="auto">
                          <a:xfrm>
                            <a:off x="36200" y="425402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58596" w14:textId="77777777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848F7">
                                <w:rPr>
                                  <w:sz w:val="12"/>
                                  <w:szCs w:val="12"/>
                                </w:rPr>
                                <w:t>ОК 1.</w:t>
                              </w: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 xml:space="preserve"> Вища та прикладна математика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0" name="Блок-схема: процесс 26"/>
                        <wps:cNvSpPr>
                          <a:spLocks noChangeArrowheads="1"/>
                        </wps:cNvSpPr>
                        <wps:spPr bwMode="auto">
                          <a:xfrm>
                            <a:off x="36200" y="1023606"/>
                            <a:ext cx="9792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287D0" w14:textId="77777777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 xml:space="preserve">ОК 2. Іноземна мова за професійним спрямуванням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Блок-схема: процесс 34"/>
                        <wps:cNvSpPr>
                          <a:spLocks noChangeArrowheads="1"/>
                        </wps:cNvSpPr>
                        <wps:spPr bwMode="auto">
                          <a:xfrm>
                            <a:off x="36200" y="1622409"/>
                            <a:ext cx="9792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0F281" w14:textId="77777777" w:rsidR="00B87F85" w:rsidRPr="00C6346F" w:rsidRDefault="00B87F85" w:rsidP="00B86854">
                              <w:pPr>
                                <w:jc w:val="center"/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261B37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3. </w:t>
                              </w:r>
                              <w:r w:rsidRPr="00C6346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Правознавство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Блок-схема: процесс 42"/>
                        <wps:cNvSpPr>
                          <a:spLocks noChangeArrowheads="1"/>
                        </wps:cNvSpPr>
                        <wps:spPr bwMode="auto">
                          <a:xfrm>
                            <a:off x="36200" y="2248512"/>
                            <a:ext cx="9792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424B0" w14:textId="77777777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>ОК 4. Філософія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Блок-схема: процесс 19"/>
                        <wps:cNvSpPr>
                          <a:spLocks noChangeArrowheads="1"/>
                        </wps:cNvSpPr>
                        <wps:spPr bwMode="auto">
                          <a:xfrm>
                            <a:off x="1186806" y="425402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006E5F" w14:textId="77777777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>ОК 2.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Блок-схема: процесс 20"/>
                        <wps:cNvSpPr>
                          <a:spLocks noChangeArrowheads="1"/>
                        </wps:cNvSpPr>
                        <wps:spPr bwMode="auto">
                          <a:xfrm>
                            <a:off x="2338112" y="425402"/>
                            <a:ext cx="9791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704DC" w14:textId="77777777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>ОК 2.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Блок-схема: процесс 21"/>
                        <wps:cNvSpPr>
                          <a:spLocks noChangeArrowheads="1"/>
                        </wps:cNvSpPr>
                        <wps:spPr bwMode="auto">
                          <a:xfrm>
                            <a:off x="3489317" y="425402"/>
                            <a:ext cx="9785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2374E" w14:textId="77777777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>ОК 2.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6" name="Блок-схема: процесс 22"/>
                        <wps:cNvSpPr>
                          <a:spLocks noChangeArrowheads="1"/>
                        </wps:cNvSpPr>
                        <wps:spPr bwMode="auto">
                          <a:xfrm>
                            <a:off x="4639923" y="425402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05478" w14:textId="77777777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>ОК 2.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Блок-схема: процесс 23"/>
                        <wps:cNvSpPr>
                          <a:spLocks noChangeArrowheads="1"/>
                        </wps:cNvSpPr>
                        <wps:spPr bwMode="auto">
                          <a:xfrm>
                            <a:off x="5791229" y="425402"/>
                            <a:ext cx="9791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57514" w14:textId="4A85AAC8" w:rsidR="00B87F85" w:rsidRPr="008E0E72" w:rsidRDefault="00B87F85" w:rsidP="00B86854">
                              <w:pPr>
                                <w:ind w:left="-142" w:right="-62" w:firstLine="142"/>
                                <w:jc w:val="center"/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8E0E72">
                                <w:rPr>
                                  <w:sz w:val="12"/>
                                  <w:szCs w:val="12"/>
                                </w:rPr>
                                <w:t xml:space="preserve">ОК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</w:rPr>
                                <w:t xml:space="preserve">16.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Управління </w:t>
                              </w:r>
                              <w:proofErr w:type="spellStart"/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комплаєнс</w:t>
                              </w:r>
                              <w:proofErr w:type="spellEnd"/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-ризиками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6941834" y="425402"/>
                            <a:ext cx="9785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62D89" w14:textId="06C24CDA" w:rsidR="00B87F85" w:rsidRPr="00E1770F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</w:pP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ОК 1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8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. </w:t>
                              </w:r>
                            </w:p>
                            <w:p w14:paraId="6D4DB43D" w14:textId="2D238FDE" w:rsidR="00B87F85" w:rsidRPr="008E0E72" w:rsidRDefault="00B87F85" w:rsidP="000D1423">
                              <w:pPr>
                                <w:ind w:right="-67" w:hanging="142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Звітність міжнародних корпорацій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9" name="Блок-схема: процесс 25"/>
                        <wps:cNvSpPr>
                          <a:spLocks noChangeArrowheads="1"/>
                        </wps:cNvSpPr>
                        <wps:spPr bwMode="auto">
                          <a:xfrm>
                            <a:off x="8207940" y="1024206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86F56" w14:textId="30C0D618" w:rsidR="00B87F85" w:rsidRPr="0067705C" w:rsidRDefault="00B87F85" w:rsidP="00B86854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lang w:eastAsia="ru-RU"/>
                                </w:rPr>
                              </w:pPr>
                              <w:r w:rsidRPr="008E0E72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ОК 2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1</w:t>
                              </w:r>
                              <w:r w:rsidRPr="008E0E72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. </w:t>
                              </w:r>
                              <w:r w:rsidRPr="008E0E72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Практичний курс «Бізнес симуляції</w:t>
                              </w:r>
                              <w:r>
                                <w:rPr>
                                  <w:sz w:val="10"/>
                                  <w:szCs w:val="10"/>
                                  <w:lang w:eastAsia="ru-RU"/>
                                </w:rPr>
                                <w:t>»</w:t>
                              </w:r>
                            </w:p>
                            <w:p w14:paraId="33A414BA" w14:textId="77777777" w:rsidR="00B87F85" w:rsidRPr="00C6346F" w:rsidRDefault="00B87F85" w:rsidP="00B86854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0" name="Блок-схема: процесс 28"/>
                        <wps:cNvSpPr>
                          <a:spLocks noChangeArrowheads="1"/>
                        </wps:cNvSpPr>
                        <wps:spPr bwMode="auto">
                          <a:xfrm>
                            <a:off x="2338112" y="1023606"/>
                            <a:ext cx="9791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BFF49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261B37">
                                <w:rPr>
                                  <w:sz w:val="12"/>
                                  <w:szCs w:val="10"/>
                                  <w:lang w:val="ru-RU" w:eastAsia="ru-RU"/>
                                </w:rPr>
                                <w:t xml:space="preserve">ОК </w:t>
                              </w:r>
                              <w:r>
                                <w:rPr>
                                  <w:sz w:val="12"/>
                                  <w:szCs w:val="10"/>
                                  <w:lang w:val="ru-RU" w:eastAsia="ru-RU"/>
                                </w:rPr>
                                <w:t>9</w:t>
                              </w:r>
                              <w:r w:rsidRPr="00261B37">
                                <w:rPr>
                                  <w:sz w:val="12"/>
                                  <w:szCs w:val="10"/>
                                  <w:lang w:val="ru-RU" w:eastAsia="ru-RU"/>
                                </w:rPr>
                                <w:t>.</w:t>
                              </w:r>
                              <w:r w:rsidRPr="006B0706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Блок-схема: процесс 29"/>
                        <wps:cNvSpPr>
                          <a:spLocks noChangeArrowheads="1"/>
                        </wps:cNvSpPr>
                        <wps:spPr bwMode="auto">
                          <a:xfrm>
                            <a:off x="3489317" y="1023606"/>
                            <a:ext cx="9785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D5396" w14:textId="635613F6" w:rsidR="00B87F85" w:rsidRPr="00261B37" w:rsidRDefault="00B87F85" w:rsidP="00B86854">
                              <w:pPr>
                                <w:jc w:val="center"/>
                                <w:rPr>
                                  <w:sz w:val="10"/>
                                  <w:szCs w:val="24"/>
                                </w:rPr>
                              </w:pPr>
                              <w:r w:rsidRPr="00261B37">
                                <w:rPr>
                                  <w:color w:val="000000"/>
                                  <w:sz w:val="12"/>
                                  <w:szCs w:val="12"/>
                                  <w:lang w:val="ru-RU"/>
                                </w:rPr>
                                <w:t>ОК 1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ru-RU"/>
                                </w:rPr>
                                <w:t xml:space="preserve">2.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</w:rPr>
                                <w:t xml:space="preserve">Міжнародний </w:t>
                              </w:r>
                              <w:proofErr w:type="spellStart"/>
                              <w:r w:rsidRPr="00E1770F">
                                <w:rPr>
                                  <w:sz w:val="12"/>
                                  <w:szCs w:val="12"/>
                                </w:rPr>
                                <w:t>комплаєнс</w:t>
                              </w:r>
                              <w:proofErr w:type="spellEnd"/>
                              <w:r w:rsidRPr="00E1770F">
                                <w:rPr>
                                  <w:sz w:val="12"/>
                                  <w:szCs w:val="12"/>
                                </w:rPr>
                                <w:t>-менеджмент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2" name="Блок-схема: процесс 30"/>
                        <wps:cNvSpPr>
                          <a:spLocks noChangeArrowheads="1"/>
                        </wps:cNvSpPr>
                        <wps:spPr bwMode="auto">
                          <a:xfrm>
                            <a:off x="3488717" y="2248512"/>
                            <a:ext cx="9791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C6096" w14:textId="6AD9DAFE" w:rsidR="00B87F85" w:rsidRPr="00261B37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C6346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13.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Фінансовий 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3" name="Блок-схема: процесс 32"/>
                        <wps:cNvSpPr>
                          <a:spLocks noChangeArrowheads="1"/>
                        </wps:cNvSpPr>
                        <wps:spPr bwMode="auto">
                          <a:xfrm>
                            <a:off x="6941834" y="1023606"/>
                            <a:ext cx="9785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20BB8" w14:textId="30CAF405" w:rsidR="00B87F85" w:rsidRPr="00C6346F" w:rsidRDefault="00B87F85" w:rsidP="000D1423">
                              <w:pPr>
                                <w:ind w:left="-142" w:right="-64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B3608E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19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. Інформаційні системи міжнародного </w:t>
                              </w:r>
                              <w:proofErr w:type="spellStart"/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комплаєнс</w:t>
                              </w:r>
                              <w:proofErr w:type="spellEnd"/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-менеджменту</w:t>
                              </w:r>
                            </w:p>
                            <w:p w14:paraId="741878A4" w14:textId="77777777" w:rsidR="00B87F85" w:rsidRPr="00C6346F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Блок-схема: процесс 35"/>
                        <wps:cNvSpPr>
                          <a:spLocks noChangeArrowheads="1"/>
                        </wps:cNvSpPr>
                        <wps:spPr bwMode="auto">
                          <a:xfrm>
                            <a:off x="1186806" y="1622409"/>
                            <a:ext cx="9792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933DF" w14:textId="63448D8C" w:rsidR="00B87F85" w:rsidRPr="00C6346F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7. </w:t>
                              </w:r>
                              <w:proofErr w:type="spellStart"/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Теорія</w:t>
                              </w:r>
                              <w:proofErr w:type="spellEnd"/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 </w:t>
                              </w:r>
                              <w:proofErr w:type="spellStart"/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організації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5" name="Блок-схема: процесс 37"/>
                        <wps:cNvSpPr>
                          <a:spLocks noChangeArrowheads="1"/>
                        </wps:cNvSpPr>
                        <wps:spPr bwMode="auto">
                          <a:xfrm>
                            <a:off x="3489317" y="1622409"/>
                            <a:ext cx="9785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7DB6F" w14:textId="608A0931" w:rsidR="00B87F85" w:rsidRPr="000D1423" w:rsidRDefault="00B87F85" w:rsidP="000D1423">
                              <w:pPr>
                                <w:ind w:left="-142" w:right="-64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0D1423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ОК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12.1 КР з дисципліни Міжнародний </w:t>
                              </w:r>
                              <w:proofErr w:type="spellStart"/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комплаєнс</w:t>
                              </w:r>
                              <w:proofErr w:type="spellEnd"/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-менеджмент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Блок-схема: процесс 38"/>
                        <wps:cNvSpPr>
                          <a:spLocks noChangeArrowheads="1"/>
                        </wps:cNvSpPr>
                        <wps:spPr bwMode="auto">
                          <a:xfrm>
                            <a:off x="4627223" y="1024206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A20F7" w14:textId="7C81D59D" w:rsidR="00B87F85" w:rsidRDefault="00B87F85" w:rsidP="00B86854">
                              <w:pPr>
                                <w:spacing w:line="256" w:lineRule="auto"/>
                                <w:jc w:val="center"/>
                              </w:pPr>
                              <w:r w:rsidRPr="00E1770F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ОК 14.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</w:rPr>
                                <w:t>Податков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е право</w:t>
                              </w:r>
                            </w:p>
                            <w:p w14:paraId="59EF964B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7" name="Блок-схема: процесс 43"/>
                        <wps:cNvSpPr>
                          <a:spLocks noChangeArrowheads="1"/>
                        </wps:cNvSpPr>
                        <wps:spPr bwMode="auto">
                          <a:xfrm>
                            <a:off x="1186806" y="2248512"/>
                            <a:ext cx="9792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5B108" w14:textId="77777777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 xml:space="preserve">ОК 8. </w:t>
                              </w:r>
                              <w:proofErr w:type="spellStart"/>
                              <w:r w:rsidRPr="00C6346F">
                                <w:rPr>
                                  <w:sz w:val="12"/>
                                  <w:szCs w:val="10"/>
                                  <w:lang w:eastAsia="ru-RU"/>
                                </w:rPr>
                                <w:t>Макро</w:t>
                              </w:r>
                              <w:proofErr w:type="spellEnd"/>
                              <w:r w:rsidRPr="00C6346F">
                                <w:rPr>
                                  <w:sz w:val="12"/>
                                  <w:szCs w:val="10"/>
                                  <w:lang w:eastAsia="ru-RU"/>
                                </w:rPr>
                                <w:t>- і мікроекономіка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8" name="Блок-схема: процесс 44"/>
                        <wps:cNvSpPr>
                          <a:spLocks noChangeArrowheads="1"/>
                        </wps:cNvSpPr>
                        <wps:spPr bwMode="auto">
                          <a:xfrm>
                            <a:off x="2338112" y="2248512"/>
                            <a:ext cx="9791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56E6C" w14:textId="77777777" w:rsidR="00B87F85" w:rsidRPr="00C6346F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6346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ОК 11</w:t>
                              </w: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.</w:t>
                              </w:r>
                              <w:r w:rsidRPr="00C6346F"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 xml:space="preserve"> Економіка і фінанси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Блок-схема: процесс 46"/>
                        <wps:cNvSpPr>
                          <a:spLocks noChangeArrowheads="1"/>
                        </wps:cNvSpPr>
                        <wps:spPr bwMode="auto">
                          <a:xfrm>
                            <a:off x="4641223" y="1622409"/>
                            <a:ext cx="9792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A225D" w14:textId="0048ABBC" w:rsidR="00B87F85" w:rsidRPr="00261B37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15.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Контролінг</w:t>
                              </w:r>
                            </w:p>
                            <w:p w14:paraId="1EF530D0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0" name="Блок-схема: процесс 54"/>
                        <wps:cNvSpPr>
                          <a:spLocks noChangeArrowheads="1"/>
                        </wps:cNvSpPr>
                        <wps:spPr bwMode="auto">
                          <a:xfrm>
                            <a:off x="6953834" y="2260113"/>
                            <a:ext cx="979205" cy="4564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E6C09" w14:textId="5337921C" w:rsidR="00B87F85" w:rsidRPr="008E0E72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8E0E72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ОК 2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1</w:t>
                              </w:r>
                              <w:r w:rsidRPr="008E0E72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. </w:t>
                              </w:r>
                              <w:r w:rsidRPr="008E0E72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Практичний курс «Бізнес симуляції»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" name="Блок-схема: процесс 128"/>
                        <wps:cNvSpPr>
                          <a:spLocks noChangeArrowheads="1"/>
                        </wps:cNvSpPr>
                        <wps:spPr bwMode="auto">
                          <a:xfrm>
                            <a:off x="1186806" y="1023606"/>
                            <a:ext cx="9785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37242" w14:textId="77777777" w:rsidR="00B87F85" w:rsidRPr="00C6346F" w:rsidRDefault="00B87F85" w:rsidP="00B86854">
                              <w:pPr>
                                <w:jc w:val="center"/>
                                <w:rPr>
                                  <w:sz w:val="10"/>
                                  <w:szCs w:val="24"/>
                                </w:rPr>
                              </w:pPr>
                              <w:r w:rsidRPr="00261B37">
                                <w:rPr>
                                  <w:sz w:val="12"/>
                                  <w:szCs w:val="12"/>
                                </w:rPr>
                                <w:t xml:space="preserve">ОК </w:t>
                              </w:r>
                              <w:r w:rsidRPr="00B3264F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 w:rsidRPr="00261B37">
                                <w:rPr>
                                  <w:sz w:val="12"/>
                                  <w:szCs w:val="12"/>
                                </w:rPr>
                                <w:t xml:space="preserve">.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Інформаційні технології в професійній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Блок-схема: процесс 233"/>
                        <wps:cNvSpPr>
                          <a:spLocks noChangeArrowheads="1"/>
                        </wps:cNvSpPr>
                        <wps:spPr bwMode="auto">
                          <a:xfrm>
                            <a:off x="8090860" y="5051085"/>
                            <a:ext cx="977905" cy="4464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3116A" w14:textId="3BAD1415" w:rsidR="00B87F85" w:rsidRPr="008752F7" w:rsidRDefault="00B87F85" w:rsidP="00B8685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ОК 2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. Підготовка до атестації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Блок-схема: процесс 237"/>
                        <wps:cNvSpPr>
                          <a:spLocks noChangeArrowheads="1"/>
                        </wps:cNvSpPr>
                        <wps:spPr bwMode="auto">
                          <a:xfrm>
                            <a:off x="5778529" y="3898802"/>
                            <a:ext cx="991105" cy="461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FD544" w14:textId="74B9D19B" w:rsidR="00B87F85" w:rsidRPr="008752F7" w:rsidRDefault="00B87F85" w:rsidP="00B8685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ОК 2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.Практична підготовка </w:t>
                              </w: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  <w:lang w:val="ru-RU" w:eastAsia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Блок-схема: процесс 236"/>
                        <wps:cNvSpPr>
                          <a:spLocks noChangeArrowheads="1"/>
                        </wps:cNvSpPr>
                        <wps:spPr bwMode="auto">
                          <a:xfrm>
                            <a:off x="8207940" y="425402"/>
                            <a:ext cx="977905" cy="461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56FAA" w14:textId="1D09137A" w:rsidR="00B87F85" w:rsidRPr="008752F7" w:rsidRDefault="00B87F85" w:rsidP="00B8685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</w:rPr>
                                <w:t>ОК 2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</w:rPr>
                                <w:t>. Практична підготовка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Блок-схема: процесс 51"/>
                        <wps:cNvSpPr>
                          <a:spLocks noChangeArrowheads="1"/>
                        </wps:cNvSpPr>
                        <wps:spPr bwMode="auto">
                          <a:xfrm>
                            <a:off x="36200" y="2912716"/>
                            <a:ext cx="979205" cy="438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99E0D" w14:textId="655A325D" w:rsidR="00B87F85" w:rsidRPr="006B0706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>ОК 5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.</w:t>
                              </w:r>
                              <w:r w:rsidRPr="006B0706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</w:rPr>
                                <w:t>Країнознавство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38"/>
                        <wps:cNvCnPr/>
                        <wps:spPr bwMode="auto">
                          <a:xfrm>
                            <a:off x="523203" y="2047211"/>
                            <a:ext cx="100" cy="186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Блок-схема: процесс 36"/>
                        <wps:cNvSpPr>
                          <a:spLocks noChangeArrowheads="1"/>
                        </wps:cNvSpPr>
                        <wps:spPr bwMode="auto">
                          <a:xfrm>
                            <a:off x="2338112" y="1622409"/>
                            <a:ext cx="9791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15C00" w14:textId="1A2DB8A2" w:rsidR="00B87F85" w:rsidRPr="00C6346F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6346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ОК 10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.</w:t>
                              </w:r>
                              <w:r w:rsidRPr="00E1770F">
                                <w:rPr>
                                  <w:sz w:val="12"/>
                                  <w:szCs w:val="10"/>
                                  <w:lang w:eastAsia="ru-RU"/>
                                </w:rPr>
                                <w:t xml:space="preserve"> Облік і оподаткування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ая со стрелкой 165"/>
                        <wps:cNvCnPr/>
                        <wps:spPr bwMode="auto">
                          <a:xfrm flipV="1">
                            <a:off x="6802139" y="4165600"/>
                            <a:ext cx="2607456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Блок-схема: процесс 31"/>
                        <wps:cNvSpPr>
                          <a:spLocks noChangeArrowheads="1"/>
                        </wps:cNvSpPr>
                        <wps:spPr bwMode="auto">
                          <a:xfrm>
                            <a:off x="5791229" y="1023606"/>
                            <a:ext cx="9791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44D79" w14:textId="3F608C16" w:rsidR="00B87F85" w:rsidRPr="00261B37" w:rsidRDefault="00B87F85" w:rsidP="000D1423">
                              <w:pPr>
                                <w:ind w:right="-62" w:hanging="142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6346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ОК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16.1. КР з дисципліни Управління </w:t>
                              </w:r>
                              <w:proofErr w:type="spellStart"/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комплаєнс</w:t>
                              </w:r>
                              <w:proofErr w:type="spellEnd"/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-ризиками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0" name="Блок-схема: процесс 39"/>
                        <wps:cNvSpPr>
                          <a:spLocks noChangeArrowheads="1"/>
                        </wps:cNvSpPr>
                        <wps:spPr bwMode="auto">
                          <a:xfrm>
                            <a:off x="5791229" y="1622409"/>
                            <a:ext cx="9791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F88B" w14:textId="45F73F66" w:rsidR="00B87F85" w:rsidRPr="00C6346F" w:rsidRDefault="00B87F85" w:rsidP="00B86854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8E0E72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</w:t>
                              </w:r>
                              <w:r w:rsidRPr="008E0E72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17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 Міжнародне економічне право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Блок-схема: процесс 40"/>
                        <wps:cNvSpPr>
                          <a:spLocks noChangeArrowheads="1"/>
                        </wps:cNvSpPr>
                        <wps:spPr bwMode="auto">
                          <a:xfrm>
                            <a:off x="6941834" y="1622408"/>
                            <a:ext cx="9785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7C151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14:paraId="16F00B95" w14:textId="401BDBA4" w:rsidR="00B87F85" w:rsidRPr="008E0E72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20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. 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Міжнародний менеджмент корпорацій</w:t>
                              </w:r>
                            </w:p>
                            <w:p w14:paraId="11F90DBA" w14:textId="77777777" w:rsidR="00B87F85" w:rsidRPr="00261B37" w:rsidRDefault="00B87F85" w:rsidP="00B86854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165"/>
                        <wps:cNvCnPr/>
                        <wps:spPr bwMode="auto">
                          <a:xfrm flipV="1">
                            <a:off x="7920339" y="655904"/>
                            <a:ext cx="287601" cy="11789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ая со стрелкой 168"/>
                        <wps:cNvCnPr/>
                        <wps:spPr bwMode="auto">
                          <a:xfrm>
                            <a:off x="6783034" y="638804"/>
                            <a:ext cx="146101" cy="597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Прямая со стрелкой 223"/>
                        <wps:cNvCnPr/>
                        <wps:spPr bwMode="auto">
                          <a:xfrm>
                            <a:off x="6795134" y="611503"/>
                            <a:ext cx="146701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Блок-схема: процесс 86"/>
                        <wps:cNvSpPr>
                          <a:spLocks noChangeArrowheads="1"/>
                        </wps:cNvSpPr>
                        <wps:spPr bwMode="auto">
                          <a:xfrm>
                            <a:off x="8202650" y="1621709"/>
                            <a:ext cx="9785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04DB2" w14:textId="01FDABFF" w:rsidR="00B87F85" w:rsidRPr="008E0E72" w:rsidRDefault="00B87F85" w:rsidP="000D1423">
                              <w:pPr>
                                <w:spacing w:line="25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ОК 2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2</w:t>
                              </w:r>
                              <w:r w:rsidRPr="00E1770F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Іллегалізація</w:t>
                              </w:r>
                              <w:proofErr w:type="spellEnd"/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 зовнішньоекономічної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6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5236" y="850271"/>
                            <a:ext cx="1000" cy="208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ая со стрелкой 95"/>
                        <wps:cNvCnPr>
                          <a:cxnSpLocks noChangeShapeType="1"/>
                        </wps:cNvCnPr>
                        <wps:spPr bwMode="auto">
                          <a:xfrm>
                            <a:off x="6280731" y="836305"/>
                            <a:ext cx="100" cy="187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Блок-схема: процесс 233"/>
                        <wps:cNvSpPr>
                          <a:spLocks noChangeArrowheads="1"/>
                        </wps:cNvSpPr>
                        <wps:spPr bwMode="auto">
                          <a:xfrm>
                            <a:off x="8090860" y="5666284"/>
                            <a:ext cx="1096285" cy="6278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17730" w14:textId="24108B2A" w:rsidR="00B87F85" w:rsidRPr="008752F7" w:rsidRDefault="00B87F85" w:rsidP="00B8685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ОК 2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r w:rsidRPr="008752F7">
                                <w:rPr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Підготовка кваліфікаційної роботи та захист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Прямая со стрелкой 171"/>
                        <wps:cNvCnPr>
                          <a:cxnSpLocks noChangeShapeType="1"/>
                        </wps:cNvCnPr>
                        <wps:spPr bwMode="auto">
                          <a:xfrm>
                            <a:off x="4731026" y="4828389"/>
                            <a:ext cx="3359834" cy="11518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Прямая со стрелкой 173"/>
                        <wps:cNvCnPr/>
                        <wps:spPr bwMode="auto">
                          <a:xfrm>
                            <a:off x="8773589" y="550436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Правая фигурная скобка 1"/>
                        <wps:cNvSpPr/>
                        <wps:spPr>
                          <a:xfrm rot="5400000">
                            <a:off x="3165983" y="24820"/>
                            <a:ext cx="630122" cy="6921626"/>
                          </a:xfrm>
                          <a:prstGeom prst="rightBrac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рямая со стрелкой 174"/>
                        <wps:cNvCnPr>
                          <a:cxnSpLocks noChangeShapeType="1"/>
                        </wps:cNvCnPr>
                        <wps:spPr bwMode="auto">
                          <a:xfrm>
                            <a:off x="3481044" y="3800694"/>
                            <a:ext cx="2332360" cy="175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Прямая со стрелкой 175"/>
                        <wps:cNvCnPr>
                          <a:cxnSpLocks noChangeShapeType="1"/>
                        </wps:cNvCnPr>
                        <wps:spPr bwMode="auto">
                          <a:xfrm>
                            <a:off x="4691269" y="4828390"/>
                            <a:ext cx="3399591" cy="4458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Прямая со стрелкой 176"/>
                        <wps:cNvCnPr/>
                        <wps:spPr bwMode="auto">
                          <a:xfrm flipV="1">
                            <a:off x="7933039" y="1485895"/>
                            <a:ext cx="608962" cy="1002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9054387" y="1449108"/>
                            <a:ext cx="0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Прямая со стрелкой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9181156" y="598703"/>
                            <a:ext cx="2093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Правая фигурная скобка 182"/>
                        <wps:cNvSpPr/>
                        <wps:spPr>
                          <a:xfrm rot="5400000">
                            <a:off x="4444095" y="-189568"/>
                            <a:ext cx="573862" cy="9462052"/>
                          </a:xfrm>
                          <a:prstGeom prst="rightBrac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C4637E4" w14:textId="77777777" w:rsidR="00B87F85" w:rsidRDefault="00B87F85" w:rsidP="00B868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рямая со стрелкой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9390490" y="552450"/>
                            <a:ext cx="0" cy="3613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5D7656" id="Полотно 269" o:spid="_x0000_s1026" editas="canvas" style="width:745.5pt;height:496.5pt;mso-position-horizontal-relative:char;mso-position-vertical-relative:line" coordsize="94678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678;height:6305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7" o:spid="_x0000_s1028" type="#_x0000_t32" style="position:absolute;left:79212;top:8630;width:6491;height:166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">
                  <v:stroke endarrow="block"/>
                </v:shape>
                <v:shape id="Прямая со стрелкой 96" o:spid="_x0000_s1029" type="#_x0000_t32" style="position:absolute;left:62807;top:6378;width:6611;height:98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">
                  <v:stroke endarrow="block"/>
                </v:shape>
                <v:shape id="Прямая со стрелкой 127" o:spid="_x0000_s1030" type="#_x0000_t32" style="position:absolute;left:33172;top:6378;width:25190;height:59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">
                  <v:stroke endarrow="block"/>
                </v:shape>
                <v:shape id="Прямая со стрелкой 188" o:spid="_x0000_s1031" type="#_x0000_t32" style="position:absolute;left:21914;top:12128;width:12852;height:116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">
                  <v:stroke endarrow="block"/>
                </v:shape>
                <v:shape id="Прямая со стрелкой 93" o:spid="_x0000_s1032" type="#_x0000_t32" style="position:absolute;left:21812;top:25324;width:12954;height:5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">
                  <v:stroke endarrow="block"/>
                </v:shape>
                <v:shape id="Прямая со стрелкой 92" o:spid="_x0000_s1033" type="#_x0000_t32" style="position:absolute;left:5441;top:25882;width:17813;height:30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">
                  <v:stroke endarrow="block"/>
                </v:shape>
                <v:shape id="Прямая со стрелкой 163" o:spid="_x0000_s1034" type="#_x0000_t32" style="position:absolute;left:44856;top:12967;width:12846;height:118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">
                  <v:stroke endarrow="block"/>
                </v:shape>
                <v:shape id="Прямая со стрелкой 177" o:spid="_x0000_s1035" type="#_x0000_t32" style="position:absolute;left:44805;top:19526;width:25108;height:50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">
                  <v:stroke endarrow="block"/>
                </v:shape>
                <v:shape id="Прямая со стрелкой 165" o:spid="_x0000_s1036" type="#_x0000_t32" style="position:absolute;left:41319;top:7112;width:16383;height:153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">
                  <v:stroke endarrow="block"/>
                </v:shape>
                <v:shape id="Прямая со стрелкой 238" o:spid="_x0000_s1037" type="#_x0000_t32" style="position:absolute;left:5232;top:27165;width:7;height:19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">
                  <v:stroke endarrow="block"/>
                </v:shape>
                <v:shape id="Прямая со стрелкой 220" o:spid="_x0000_s1038" type="#_x0000_t32" style="position:absolute;left:67830;top:12363;width:6484;height:3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">
                  <v:stroke endarrow="block"/>
                </v:shape>
                <v:shape id="Прямая со стрелкой 223" o:spid="_x0000_s1039" type="#_x0000_t32" style="position:absolute;left:79330;top:6382;width:42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">
                  <v:stroke endarrow="block"/>
                </v:shape>
                <v:shape id="Прямая со стрелкой 227" o:spid="_x0000_s1040" type="#_x0000_t32" style="position:absolute;left:67703;top:5987;width:1715;height:4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">
                  <v:stroke endarrow="block"/>
                </v:shape>
                <v:shape id="Прямая со стрелкой 209" o:spid="_x0000_s1041" type="#_x0000_t32" style="position:absolute;left:44805;top:12363;width:12980;height: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">
                  <v:stroke endarrow="block"/>
                </v:shape>
                <v:shape id="Прямая со стрелкой 212" o:spid="_x0000_s1042" type="#_x0000_t32" style="position:absolute;left:10281;top:18348;width:47631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">
                  <v:stroke endarrow="block"/>
                </v:shape>
                <v:shape id="Прямая со стрелкой 180" o:spid="_x0000_s1043" type="#_x0000_t32" style="position:absolute;left:10154;top:6382;width:1587;height:4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">
                  <v:stroke endarrow="block"/>
                </v:shape>
                <v:shape id="Прямая со стрелкой 196" o:spid="_x0000_s1044" type="#_x0000_t32" style="position:absolute;left:42940;top:12364;width:3184;height:10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">
                  <v:stroke endarrow="block"/>
                </v:shape>
                <v:shape id="Прямая со стрелкой 197" o:spid="_x0000_s1045" type="#_x0000_t32" style="position:absolute;left:39471;top:13957;width:0;height:2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">
                  <v:stroke endarrow="block"/>
                </v:shape>
                <v:shape id="Прямая со стрелкой 130" o:spid="_x0000_s1046" type="#_x0000_t32" style="position:absolute;left:44805;top:24587;width:24486;height:2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">
                  <v:stroke endarrow="block"/>
                </v:shape>
                <v:shape id="Прямая со стрелкой 145" o:spid="_x0000_s1047" type="#_x0000_t32" style="position:absolute;left:21660;top:14491;width:6616;height:3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">
                  <v:stroke endarrow="block"/>
                </v:shape>
                <v:shape id="Прямая со стрелкой 147" o:spid="_x0000_s1048" type="#_x0000_t32" style="position:absolute;left:28384;top:20599;width:0;height:1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KOwwAAANw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LIPbM/ECOf8HAAD//wMAUEsBAi0AFAAGAAgAAAAhANvh9svuAAAAhQEAABMAAAAAAAAAAAAA&#10;AAAAAAAAAFtDb250ZW50X1R5cGVzXS54bWxQSwECLQAUAAYACAAAACEAWvQsW78AAAAVAQAACwAA&#10;AAAAAAAAAAAAAAAfAQAAX3JlbHMvLnJlbHNQSwECLQAUAAYACAAAACEAjo8SjsMAAADcAAAADwAA&#10;AAAAAAAAAAAAAAAHAgAAZHJzL2Rvd25yZXYueG1sUEsFBgAAAAADAAMAtwAAAPcCAAAAAA==&#10;">
                  <v:stroke endarrow="block"/>
                </v:shape>
                <v:shape id="Прямая со стрелкой 156" o:spid="_x0000_s1049" type="#_x0000_t32" style="position:absolute;left:21812;top:12128;width:24473;height:6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">
                  <v:stroke endarrow="block"/>
                </v:shape>
                <v:shape id="Прямая со стрелкой 159" o:spid="_x0000_s1050" type="#_x0000_t32" style="position:absolute;left:10281;top:20599;width:6483;height:42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6EwwwAAANw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I828D9TDoCcncDAAD//wMAUEsBAi0AFAAGAAgAAAAhANvh9svuAAAAhQEAABMAAAAAAAAAAAAA&#10;AAAAAAAAAFtDb250ZW50X1R5cGVzXS54bWxQSwECLQAUAAYACAAAACEAWvQsW78AAAAVAQAACwAA&#10;AAAAAAAAAAAAAAAfAQAAX3JlbHMvLnJlbHNQSwECLQAUAAYACAAAACEAUsehMMMAAADcAAAADwAA&#10;AAAAAAAAAAAAAAAHAgAAZHJzL2Rvd25yZXYueG1sUEsFBgAAAAADAAMAtwAAAPcCAAAAAA==&#10;">
                  <v:stroke endarrow="block"/>
                </v:shape>
                <v:shape id="Прямая со стрелкой 164" o:spid="_x0000_s1051" type="#_x0000_t32" style="position:absolute;left:21812;top:12363;width:47479;height:122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">
                  <v:stroke endarrow="block"/>
                </v:shape>
                <v:shape id="Прямая со стрелкой 165" o:spid="_x0000_s1052" type="#_x0000_t32" style="position:absolute;left:40160;top:14491;width:2780;height:7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GfxQAAANw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">
                  <v:stroke endarrow="block"/>
                </v:shape>
                <v:shape id="Прямая со стрелкой 167" o:spid="_x0000_s1053" type="#_x0000_t32" style="position:absolute;left:33299;top:12128;width:47498;height:127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">
                  <v:stroke endarrow="block"/>
                </v:shape>
                <v:shape id="Прямая со стрелкой 168" o:spid="_x0000_s1054" type="#_x0000_t32" style="position:absolute;left:56191;top:12363;width:159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">
                  <v:stroke endarrow="block"/>
                </v:shape>
                <v:shape id="Прямая со стрелкой 173" o:spid="_x0000_s1055" type="#_x0000_t32" style="position:absolute;left:33438;top:6598;width:24486;height:119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lEwgAAANw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">
                  <v:stroke endarrow="block"/>
                </v:shape>
                <v:shape id="Прямая со стрелкой 123" o:spid="_x0000_s1056" type="#_x0000_t32" style="position:absolute;left:10281;top:6382;width:12973;height:1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ecxQAAANw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">
                  <v:stroke endarrow="block"/>
                </v:shape>
                <v:shape id="Прямая со стрелкой 124" o:spid="_x0000_s1057" type="#_x0000_t32" style="position:absolute;left:21787;top:6382;width:14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PuwwAAANw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ySuDaeiUdArh8AAAD//wMAUEsBAi0AFAAGAAgAAAAhANvh9svuAAAAhQEAABMAAAAAAAAAAAAA&#10;AAAAAAAAAFtDb250ZW50X1R5cGVzXS54bWxQSwECLQAUAAYACAAAACEAWvQsW78AAAAVAQAACwAA&#10;AAAAAAAAAAAAAAAfAQAAX3JlbHMvLnJlbHNQSwECLQAUAAYACAAAACEA0uxD7sMAAADcAAAADwAA&#10;AAAAAAAAAAAAAAAHAgAAZHJzL2Rvd25yZXYueG1sUEsFBgAAAAADAAMAtwAAAPcCAAAAAA==&#10;">
                  <v:stroke endarrow="block"/>
                </v:shape>
                <v:shape id="Прямая со стрелкой 125" o:spid="_x0000_s1058" type="#_x0000_t32" style="position:absolute;left:44678;top:5987;width:1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">
                  <v:stroke endarrow="block"/>
                </v:shape>
                <v:shape id="Прямая со стрелкой 127" o:spid="_x0000_s1059" type="#_x0000_t32" style="position:absolute;left:33172;top:5987;width:1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" o:spid="_x0000_s1060" type="#_x0000_t109" style="position:absolute;left:361;width:9791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" strokecolor="#9bbb59" strokeweight="2pt">
                  <v:textbox>
                    <w:txbxContent>
                      <w:p w14:paraId="20BBE01F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  <w:proofErr w:type="spellStart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курс</w:t>
                        </w:r>
                        <w:proofErr w:type="spellEnd"/>
                      </w:p>
                      <w:p w14:paraId="6291C686" w14:textId="77777777" w:rsidR="00B87F85" w:rsidRPr="00261B37" w:rsidRDefault="00B87F85" w:rsidP="00B868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1 семестр</w:t>
                        </w:r>
                      </w:p>
                    </w:txbxContent>
                  </v:textbox>
                </v:shape>
                <v:shape id="Блок-схема: процесс 3" o:spid="_x0000_s1061" type="#_x0000_t109" style="position:absolute;left:11868;width:9791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" strokecolor="#9bbb59" strokeweight="2pt">
                  <v:textbox>
                    <w:txbxContent>
                      <w:p w14:paraId="0D79E48A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I </w:t>
                        </w:r>
                        <w:proofErr w:type="spellStart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курс</w:t>
                        </w:r>
                        <w:proofErr w:type="spellEnd"/>
                      </w:p>
                      <w:p w14:paraId="18413E27" w14:textId="77777777" w:rsidR="00B87F85" w:rsidRPr="00261B37" w:rsidRDefault="00B87F85" w:rsidP="00B868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2 семестр</w:t>
                        </w:r>
                      </w:p>
                    </w:txbxContent>
                  </v:textbox>
                </v:shape>
                <v:shape id="Блок-схема: процесс 4" o:spid="_x0000_s1062" type="#_x0000_t109" style="position:absolute;left:23380;width:9792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" strokecolor="#9bbb59" strokeweight="2pt">
                  <v:textbox>
                    <w:txbxContent>
                      <w:p w14:paraId="19FA249A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II </w:t>
                        </w:r>
                        <w:proofErr w:type="spellStart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курс</w:t>
                        </w:r>
                        <w:proofErr w:type="spellEnd"/>
                      </w:p>
                      <w:p w14:paraId="2C5AF7E5" w14:textId="77777777" w:rsidR="00B87F85" w:rsidRPr="00261B37" w:rsidRDefault="00B87F85" w:rsidP="00B868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3 семестр</w:t>
                        </w:r>
                      </w:p>
                    </w:txbxContent>
                  </v:textbox>
                </v:shape>
                <v:shape id="Блок-схема: процесс 5" o:spid="_x0000_s1063" type="#_x0000_t109" style="position:absolute;left:34886;width:9792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" strokecolor="#9bbb59" strokeweight="2pt">
                  <v:textbox>
                    <w:txbxContent>
                      <w:p w14:paraId="38E4DEC3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II </w:t>
                        </w:r>
                        <w:proofErr w:type="spellStart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курс</w:t>
                        </w:r>
                        <w:proofErr w:type="spellEnd"/>
                      </w:p>
                      <w:p w14:paraId="3F42BF20" w14:textId="77777777" w:rsidR="00B87F85" w:rsidRPr="00261B37" w:rsidRDefault="00B87F85" w:rsidP="00B868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4 семестр</w:t>
                        </w:r>
                      </w:p>
                    </w:txbxContent>
                  </v:textbox>
                </v:shape>
                <v:shape id="Блок-схема: процесс 6" o:spid="_x0000_s1064" type="#_x0000_t109" style="position:absolute;left:46398;width:9792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" strokecolor="#9bbb59" strokeweight="2pt">
                  <v:textbox>
                    <w:txbxContent>
                      <w:p w14:paraId="7EAAF1C2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III </w:t>
                        </w:r>
                        <w:proofErr w:type="spellStart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курс</w:t>
                        </w:r>
                        <w:proofErr w:type="spellEnd"/>
                      </w:p>
                      <w:p w14:paraId="7F099616" w14:textId="77777777" w:rsidR="00B87F85" w:rsidRPr="00261B37" w:rsidRDefault="00B87F85" w:rsidP="00B868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5 семестр</w:t>
                        </w:r>
                      </w:p>
                    </w:txbxContent>
                  </v:textbox>
                </v:shape>
                <v:shape id="Блок-схема: процесс 7" o:spid="_x0000_s1065" type="#_x0000_t109" style="position:absolute;left:57912;width:978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" strokecolor="#9bbb59" strokeweight="2pt">
                  <v:textbox>
                    <w:txbxContent>
                      <w:p w14:paraId="2DCFB883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III </w:t>
                        </w:r>
                        <w:proofErr w:type="spellStart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курс</w:t>
                        </w:r>
                        <w:proofErr w:type="spellEnd"/>
                      </w:p>
                      <w:p w14:paraId="14E6506F" w14:textId="77777777" w:rsidR="00B87F85" w:rsidRPr="00261B37" w:rsidRDefault="00B87F85" w:rsidP="00B868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6 семестр</w:t>
                        </w:r>
                      </w:p>
                    </w:txbxContent>
                  </v:textbox>
                </v:shape>
                <v:shape id="Блок-схема: процесс 8" o:spid="_x0000_s1066" type="#_x0000_t109" style="position:absolute;left:69418;width:9791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" strokecolor="#9bbb59" strokeweight="2pt">
                  <v:textbox>
                    <w:txbxContent>
                      <w:p w14:paraId="62A879CE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bookmarkStart w:id="5" w:name="_tyjcwt" w:colFirst="0" w:colLast="0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IV </w:t>
                        </w:r>
                        <w:proofErr w:type="spellStart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курс</w:t>
                        </w:r>
                        <w:proofErr w:type="spellEnd"/>
                      </w:p>
                      <w:bookmarkEnd w:id="5"/>
                      <w:p w14:paraId="7455B89D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7 семестр</w:t>
                        </w:r>
                      </w:p>
                    </w:txbxContent>
                  </v:textbox>
                </v:shape>
                <v:shape id="Блок-схема: процесс 9" o:spid="_x0000_s1067" type="#_x0000_t109" style="position:absolute;left:82073;width:9785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" strokecolor="#9bbb59" strokeweight="2pt">
                  <v:textbox>
                    <w:txbxContent>
                      <w:p w14:paraId="179844A4" w14:textId="77777777" w:rsidR="00B87F85" w:rsidRPr="00261B37" w:rsidRDefault="00B87F85" w:rsidP="00B8685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IV </w:t>
                        </w:r>
                        <w:proofErr w:type="spellStart"/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курс</w:t>
                        </w:r>
                        <w:proofErr w:type="spellEnd"/>
                      </w:p>
                      <w:p w14:paraId="478E06BE" w14:textId="77777777" w:rsidR="00B87F85" w:rsidRPr="00261B37" w:rsidRDefault="00B87F85" w:rsidP="00B8685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b/>
                            <w:bCs/>
                            <w:sz w:val="16"/>
                            <w:szCs w:val="16"/>
                          </w:rPr>
                          <w:t>8 семестр</w:t>
                        </w:r>
                      </w:p>
                    </w:txbxContent>
                  </v:textbox>
                </v:shape>
                <v:shape id="Блок-схема: процесс 18" o:spid="_x0000_s1068" type="#_x0000_t109" style="position:absolute;left:362;top:4254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" strokecolor="#9bbb59" strokeweight="2pt">
                  <v:textbox>
                    <w:txbxContent>
                      <w:p w14:paraId="2EA58596" w14:textId="77777777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848F7">
                          <w:rPr>
                            <w:sz w:val="12"/>
                            <w:szCs w:val="12"/>
                          </w:rPr>
                          <w:t>ОК 1.</w:t>
                        </w:r>
                        <w:r w:rsidRPr="006B0706">
                          <w:rPr>
                            <w:sz w:val="12"/>
                            <w:szCs w:val="12"/>
                          </w:rPr>
                          <w:t xml:space="preserve"> Вища та прикладна математика</w:t>
                        </w:r>
                      </w:p>
                    </w:txbxContent>
                  </v:textbox>
                </v:shape>
                <v:shape id="Блок-схема: процесс 26" o:spid="_x0000_s1069" type="#_x0000_t109" style="position:absolute;left:362;top:10236;width:9792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" strokecolor="#9bbb59" strokeweight="2pt">
                  <v:textbox>
                    <w:txbxContent>
                      <w:p w14:paraId="1F0287D0" w14:textId="77777777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sz w:val="12"/>
                            <w:szCs w:val="12"/>
                          </w:rPr>
                          <w:t xml:space="preserve">ОК 2. Іноземна мова за професійним спрямуванням </w:t>
                        </w:r>
                      </w:p>
                    </w:txbxContent>
                  </v:textbox>
                </v:shape>
                <v:shape id="Блок-схема: процесс 34" o:spid="_x0000_s1070" type="#_x0000_t109" style="position:absolute;left:362;top:16224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" strokecolor="#9bbb59" strokeweight="2pt">
                  <v:textbox>
                    <w:txbxContent>
                      <w:p w14:paraId="3F20F281" w14:textId="77777777" w:rsidR="00B87F85" w:rsidRPr="00C6346F" w:rsidRDefault="00B87F85" w:rsidP="00B86854">
                        <w:pPr>
                          <w:jc w:val="center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 w:rsidRPr="00261B37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3. </w:t>
                        </w:r>
                        <w:r w:rsidRPr="00C6346F">
                          <w:rPr>
                            <w:sz w:val="12"/>
                            <w:szCs w:val="12"/>
                            <w:lang w:eastAsia="ru-RU"/>
                          </w:rPr>
                          <w:t>Правознавство</w:t>
                        </w:r>
                      </w:p>
                    </w:txbxContent>
                  </v:textbox>
                </v:shape>
                <v:shape id="Блок-схема: процесс 42" o:spid="_x0000_s1071" type="#_x0000_t109" style="position:absolute;left:362;top:22485;width:979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" strokecolor="#9bbb59" strokeweight="2pt">
                  <v:textbox>
                    <w:txbxContent>
                      <w:p w14:paraId="6E0424B0" w14:textId="77777777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sz w:val="12"/>
                            <w:szCs w:val="12"/>
                          </w:rPr>
                          <w:t>ОК 4. Філософія</w:t>
                        </w:r>
                      </w:p>
                    </w:txbxContent>
                  </v:textbox>
                </v:shape>
                <v:shape id="Блок-схема: процесс 19" o:spid="_x0000_s1072" type="#_x0000_t109" style="position:absolute;left:11868;top:4254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" strokecolor="#9bbb59" strokeweight="2pt">
                  <v:textbox>
                    <w:txbxContent>
                      <w:p w14:paraId="30006E5F" w14:textId="77777777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sz w:val="12"/>
                            <w:szCs w:val="12"/>
                          </w:rPr>
                          <w:t>ОК 2.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0" o:spid="_x0000_s1073" type="#_x0000_t109" style="position:absolute;left:23381;top:4254;width:9791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" strokecolor="#9bbb59" strokeweight="2pt">
                  <v:textbox>
                    <w:txbxContent>
                      <w:p w14:paraId="1B9704DC" w14:textId="77777777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sz w:val="12"/>
                            <w:szCs w:val="12"/>
                          </w:rPr>
                          <w:t>ОК 2.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1" o:spid="_x0000_s1074" type="#_x0000_t109" style="position:absolute;left:34893;top:4254;width:9785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" strokecolor="#9bbb59" strokeweight="2pt">
                  <v:textbox>
                    <w:txbxContent>
                      <w:p w14:paraId="0BA2374E" w14:textId="77777777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sz w:val="12"/>
                            <w:szCs w:val="12"/>
                          </w:rPr>
                          <w:t>ОК 2.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2" o:spid="_x0000_s1075" type="#_x0000_t109" style="position:absolute;left:46399;top:4254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" strokecolor="#9bbb59" strokeweight="2pt">
                  <v:textbox>
                    <w:txbxContent>
                      <w:p w14:paraId="69305478" w14:textId="77777777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sz w:val="12"/>
                            <w:szCs w:val="12"/>
                          </w:rPr>
                          <w:t>ОК 2.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3" o:spid="_x0000_s1076" type="#_x0000_t109" style="position:absolute;left:57912;top:4254;width:9791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" strokecolor="#9bbb59" strokeweight="2pt">
                  <v:textbox>
                    <w:txbxContent>
                      <w:p w14:paraId="7E257514" w14:textId="4A85AAC8" w:rsidR="00B87F85" w:rsidRPr="008E0E72" w:rsidRDefault="00B87F85" w:rsidP="00B86854">
                        <w:pPr>
                          <w:ind w:left="-142" w:right="-62" w:firstLine="142"/>
                          <w:jc w:val="center"/>
                          <w:rPr>
                            <w:sz w:val="12"/>
                            <w:szCs w:val="12"/>
                            <w:lang w:eastAsia="ru-RU"/>
                          </w:rPr>
                        </w:pPr>
                        <w:r w:rsidRPr="008E0E72">
                          <w:rPr>
                            <w:sz w:val="12"/>
                            <w:szCs w:val="12"/>
                          </w:rPr>
                          <w:t xml:space="preserve">ОК </w:t>
                        </w:r>
                        <w:r w:rsidRPr="00E1770F">
                          <w:rPr>
                            <w:sz w:val="12"/>
                            <w:szCs w:val="12"/>
                          </w:rPr>
                          <w:t xml:space="preserve">16. 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 xml:space="preserve">Управління </w:t>
                        </w:r>
                        <w:proofErr w:type="spellStart"/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комплаєнс</w:t>
                        </w:r>
                        <w:proofErr w:type="spellEnd"/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-ризиками</w:t>
                        </w:r>
                      </w:p>
                    </w:txbxContent>
                  </v:textbox>
                </v:shape>
                <v:shape id="Блок-схема: процесс 24" o:spid="_x0000_s1077" type="#_x0000_t109" style="position:absolute;left:69418;top:4254;width:9785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" strokecolor="#9bbb59" strokeweight="2pt">
                  <v:textbox>
                    <w:txbxContent>
                      <w:p w14:paraId="26462D89" w14:textId="06C24CDA" w:rsidR="00B87F85" w:rsidRPr="00E1770F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  <w:lang w:val="ru-RU" w:eastAsia="ru-RU"/>
                          </w:rPr>
                        </w:pP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>ОК 1</w:t>
                        </w:r>
                        <w:r>
                          <w:rPr>
                            <w:sz w:val="12"/>
                            <w:szCs w:val="12"/>
                            <w:lang w:val="ru-RU" w:eastAsia="ru-RU"/>
                          </w:rPr>
                          <w:t>8</w:t>
                        </w: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. </w:t>
                        </w:r>
                      </w:p>
                      <w:p w14:paraId="6D4DB43D" w14:textId="2D238FDE" w:rsidR="00B87F85" w:rsidRPr="008E0E72" w:rsidRDefault="00B87F85" w:rsidP="000D1423">
                        <w:pPr>
                          <w:ind w:right="-67" w:hanging="142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>Звітність міжнародних корпорацій</w:t>
                        </w:r>
                      </w:p>
                    </w:txbxContent>
                  </v:textbox>
                </v:shape>
                <v:shape id="Блок-схема: процесс 25" o:spid="_x0000_s1078" type="#_x0000_t109" style="position:absolute;left:82079;top:10242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" strokecolor="#9bbb59" strokeweight="2pt">
                  <v:textbox>
                    <w:txbxContent>
                      <w:p w14:paraId="59086F56" w14:textId="30C0D618" w:rsidR="00B87F85" w:rsidRPr="0067705C" w:rsidRDefault="00B87F85" w:rsidP="00B86854">
                        <w:pPr>
                          <w:jc w:val="center"/>
                          <w:rPr>
                            <w:sz w:val="10"/>
                            <w:szCs w:val="10"/>
                            <w:lang w:eastAsia="ru-RU"/>
                          </w:rPr>
                        </w:pPr>
                        <w:r w:rsidRPr="008E0E72">
                          <w:rPr>
                            <w:sz w:val="12"/>
                            <w:szCs w:val="12"/>
                            <w:lang w:val="ru-RU" w:eastAsia="ru-RU"/>
                          </w:rPr>
                          <w:t>ОК 2</w:t>
                        </w:r>
                        <w:r>
                          <w:rPr>
                            <w:sz w:val="12"/>
                            <w:szCs w:val="12"/>
                            <w:lang w:val="ru-RU" w:eastAsia="ru-RU"/>
                          </w:rPr>
                          <w:t>1</w:t>
                        </w:r>
                        <w:r w:rsidRPr="008E0E72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. </w:t>
                        </w:r>
                        <w:r w:rsidRPr="008E0E72">
                          <w:rPr>
                            <w:sz w:val="12"/>
                            <w:szCs w:val="12"/>
                            <w:lang w:eastAsia="ru-RU"/>
                          </w:rPr>
                          <w:t>Практичний курс «Бізнес симуляції</w:t>
                        </w:r>
                        <w:r>
                          <w:rPr>
                            <w:sz w:val="10"/>
                            <w:szCs w:val="10"/>
                            <w:lang w:eastAsia="ru-RU"/>
                          </w:rPr>
                          <w:t>»</w:t>
                        </w:r>
                      </w:p>
                      <w:p w14:paraId="33A414BA" w14:textId="77777777" w:rsidR="00B87F85" w:rsidRPr="00C6346F" w:rsidRDefault="00B87F85" w:rsidP="00B8685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Блок-схема: процесс 28" o:spid="_x0000_s1079" type="#_x0000_t109" style="position:absolute;left:23381;top:10236;width:9791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" strokecolor="#9bbb59" strokeweight="2pt">
                  <v:textbox>
                    <w:txbxContent>
                      <w:p w14:paraId="38BBFF49" w14:textId="77777777" w:rsidR="00B87F85" w:rsidRPr="00261B37" w:rsidRDefault="00B87F85" w:rsidP="00B86854">
                        <w:pPr>
                          <w:jc w:val="center"/>
                          <w:rPr>
                            <w:sz w:val="12"/>
                            <w:szCs w:val="10"/>
                          </w:rPr>
                        </w:pPr>
                        <w:r w:rsidRPr="00261B37">
                          <w:rPr>
                            <w:sz w:val="12"/>
                            <w:szCs w:val="10"/>
                            <w:lang w:val="ru-RU" w:eastAsia="ru-RU"/>
                          </w:rPr>
                          <w:t xml:space="preserve">ОК </w:t>
                        </w:r>
                        <w:r>
                          <w:rPr>
                            <w:sz w:val="12"/>
                            <w:szCs w:val="10"/>
                            <w:lang w:val="ru-RU" w:eastAsia="ru-RU"/>
                          </w:rPr>
                          <w:t>9</w:t>
                        </w:r>
                        <w:r w:rsidRPr="00261B37">
                          <w:rPr>
                            <w:sz w:val="12"/>
                            <w:szCs w:val="10"/>
                            <w:lang w:val="ru-RU" w:eastAsia="ru-RU"/>
                          </w:rPr>
                          <w:t>.</w:t>
                        </w:r>
                        <w:r w:rsidRPr="006B0706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>Менеджмент</w:t>
                        </w:r>
                      </w:p>
                    </w:txbxContent>
                  </v:textbox>
                </v:shape>
                <v:shape id="Блок-схема: процесс 29" o:spid="_x0000_s1080" type="#_x0000_t109" style="position:absolute;left:34893;top:10236;width:978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" strokecolor="#9bbb59" strokeweight="2pt">
                  <v:textbox>
                    <w:txbxContent>
                      <w:p w14:paraId="1F3D5396" w14:textId="635613F6" w:rsidR="00B87F85" w:rsidRPr="00261B37" w:rsidRDefault="00B87F85" w:rsidP="00B86854">
                        <w:pPr>
                          <w:jc w:val="center"/>
                          <w:rPr>
                            <w:sz w:val="10"/>
                            <w:szCs w:val="24"/>
                          </w:rPr>
                        </w:pPr>
                        <w:r w:rsidRPr="00261B37">
                          <w:rPr>
                            <w:color w:val="000000"/>
                            <w:sz w:val="12"/>
                            <w:szCs w:val="12"/>
                            <w:lang w:val="ru-RU"/>
                          </w:rPr>
                          <w:t>ОК 1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ru-RU"/>
                          </w:rPr>
                          <w:t xml:space="preserve">2. </w:t>
                        </w:r>
                        <w:r w:rsidRPr="00E1770F">
                          <w:rPr>
                            <w:sz w:val="12"/>
                            <w:szCs w:val="12"/>
                          </w:rPr>
                          <w:t xml:space="preserve">Міжнародний </w:t>
                        </w:r>
                        <w:proofErr w:type="spellStart"/>
                        <w:r w:rsidRPr="00E1770F">
                          <w:rPr>
                            <w:sz w:val="12"/>
                            <w:szCs w:val="12"/>
                          </w:rPr>
                          <w:t>комплаєнс</w:t>
                        </w:r>
                        <w:proofErr w:type="spellEnd"/>
                        <w:r w:rsidRPr="00E1770F">
                          <w:rPr>
                            <w:sz w:val="12"/>
                            <w:szCs w:val="12"/>
                          </w:rPr>
                          <w:t>-менеджмент</w:t>
                        </w:r>
                      </w:p>
                    </w:txbxContent>
                  </v:textbox>
                </v:shape>
                <v:shape id="Блок-схема: процесс 30" o:spid="_x0000_s1081" type="#_x0000_t109" style="position:absolute;left:34887;top:22485;width:9791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" strokecolor="#9bbb59" strokeweight="2pt">
                  <v:textbox>
                    <w:txbxContent>
                      <w:p w14:paraId="0EBC6096" w14:textId="6AD9DAFE" w:rsidR="00B87F85" w:rsidRPr="00261B37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C6346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</w:t>
                        </w: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13. 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Фінансовий контроль</w:t>
                        </w:r>
                      </w:p>
                    </w:txbxContent>
                  </v:textbox>
                </v:shape>
                <v:shape id="Блок-схема: процесс 32" o:spid="_x0000_s1082" type="#_x0000_t109" style="position:absolute;left:69418;top:10236;width:978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" strokecolor="#9bbb59" strokeweight="2pt">
                  <v:textbox>
                    <w:txbxContent>
                      <w:p w14:paraId="6BD20BB8" w14:textId="30CAF405" w:rsidR="00B87F85" w:rsidRPr="00C6346F" w:rsidRDefault="00B87F85" w:rsidP="000D1423">
                        <w:pPr>
                          <w:ind w:left="-142" w:right="-6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3608E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</w:t>
                        </w:r>
                        <w:r>
                          <w:rPr>
                            <w:sz w:val="12"/>
                            <w:szCs w:val="12"/>
                            <w:lang w:val="ru-RU" w:eastAsia="ru-RU"/>
                          </w:rPr>
                          <w:t>19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 xml:space="preserve">. Інформаційні системи міжнародного </w:t>
                        </w:r>
                        <w:proofErr w:type="spellStart"/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комплаєнс</w:t>
                        </w:r>
                        <w:proofErr w:type="spellEnd"/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-менеджменту</w:t>
                        </w:r>
                      </w:p>
                      <w:p w14:paraId="741878A4" w14:textId="77777777" w:rsidR="00B87F85" w:rsidRPr="00C6346F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35" o:spid="_x0000_s1083" type="#_x0000_t109" style="position:absolute;left:11868;top:16224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" strokecolor="#9bbb59" strokeweight="2pt">
                  <v:textbox>
                    <w:txbxContent>
                      <w:p w14:paraId="69D933DF" w14:textId="63448D8C" w:rsidR="00B87F85" w:rsidRPr="00C6346F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7. </w:t>
                        </w:r>
                        <w:proofErr w:type="spellStart"/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>Теорія</w:t>
                        </w:r>
                        <w:proofErr w:type="spellEnd"/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>організації</w:t>
                        </w:r>
                        <w:proofErr w:type="spellEnd"/>
                      </w:p>
                    </w:txbxContent>
                  </v:textbox>
                </v:shape>
                <v:shape id="Блок-схема: процесс 37" o:spid="_x0000_s1084" type="#_x0000_t109" style="position:absolute;left:34893;top:16224;width:9785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" strokecolor="#9bbb59" strokeweight="2pt">
                  <v:textbox>
                    <w:txbxContent>
                      <w:p w14:paraId="4CA7DB6F" w14:textId="608A0931" w:rsidR="00B87F85" w:rsidRPr="000D1423" w:rsidRDefault="00B87F85" w:rsidP="000D1423">
                        <w:pPr>
                          <w:ind w:left="-142" w:right="-64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D1423">
                          <w:rPr>
                            <w:sz w:val="12"/>
                            <w:szCs w:val="12"/>
                            <w:lang w:eastAsia="ru-RU"/>
                          </w:rPr>
                          <w:t xml:space="preserve">ОК 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 xml:space="preserve">12.1 КР з дисципліни Міжнародний </w:t>
                        </w:r>
                        <w:proofErr w:type="spellStart"/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комплаєнс</w:t>
                        </w:r>
                        <w:proofErr w:type="spellEnd"/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-менеджмент</w:t>
                        </w:r>
                      </w:p>
                    </w:txbxContent>
                  </v:textbox>
                </v:shape>
                <v:shape id="Блок-схема: процесс 38" o:spid="_x0000_s1085" type="#_x0000_t109" style="position:absolute;left:46272;top:10242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" strokecolor="#9bbb59" strokeweight="2pt">
                  <v:textbox>
                    <w:txbxContent>
                      <w:p w14:paraId="5E9A20F7" w14:textId="7C81D59D" w:rsidR="00B87F85" w:rsidRDefault="00B87F85" w:rsidP="00B86854">
                        <w:pPr>
                          <w:spacing w:line="256" w:lineRule="auto"/>
                          <w:jc w:val="center"/>
                        </w:pPr>
                        <w:r w:rsidRPr="00E1770F">
                          <w:rPr>
                            <w:sz w:val="12"/>
                            <w:szCs w:val="12"/>
                            <w:lang w:val="ru-RU"/>
                          </w:rPr>
                          <w:t xml:space="preserve">ОК 14. </w:t>
                        </w:r>
                        <w:r w:rsidRPr="00E1770F">
                          <w:rPr>
                            <w:sz w:val="12"/>
                            <w:szCs w:val="12"/>
                          </w:rPr>
                          <w:t>Податков</w:t>
                        </w:r>
                        <w:r>
                          <w:rPr>
                            <w:sz w:val="12"/>
                            <w:szCs w:val="12"/>
                          </w:rPr>
                          <w:t>е право</w:t>
                        </w:r>
                      </w:p>
                      <w:p w14:paraId="59EF964B" w14:textId="77777777" w:rsidR="00B87F85" w:rsidRPr="00261B37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43" o:spid="_x0000_s1086" type="#_x0000_t109" style="position:absolute;left:11868;top:22485;width:979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" strokecolor="#9bbb59" strokeweight="2pt">
                  <v:textbox>
                    <w:txbxContent>
                      <w:p w14:paraId="5765B108" w14:textId="77777777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sz w:val="12"/>
                            <w:szCs w:val="12"/>
                          </w:rPr>
                          <w:t xml:space="preserve">ОК 8. </w:t>
                        </w:r>
                        <w:proofErr w:type="spellStart"/>
                        <w:r w:rsidRPr="00C6346F">
                          <w:rPr>
                            <w:sz w:val="12"/>
                            <w:szCs w:val="10"/>
                            <w:lang w:eastAsia="ru-RU"/>
                          </w:rPr>
                          <w:t>Макро</w:t>
                        </w:r>
                        <w:proofErr w:type="spellEnd"/>
                        <w:r w:rsidRPr="00C6346F">
                          <w:rPr>
                            <w:sz w:val="12"/>
                            <w:szCs w:val="10"/>
                            <w:lang w:eastAsia="ru-RU"/>
                          </w:rPr>
                          <w:t>- і мікроекономіка</w:t>
                        </w:r>
                      </w:p>
                    </w:txbxContent>
                  </v:textbox>
                </v:shape>
                <v:shape id="Блок-схема: процесс 44" o:spid="_x0000_s1087" type="#_x0000_t109" style="position:absolute;left:23381;top:22485;width:9791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" strokecolor="#9bbb59" strokeweight="2pt">
                  <v:textbox>
                    <w:txbxContent>
                      <w:p w14:paraId="73456E6C" w14:textId="77777777" w:rsidR="00B87F85" w:rsidRPr="00C6346F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6346F">
                          <w:rPr>
                            <w:sz w:val="12"/>
                            <w:szCs w:val="12"/>
                            <w:lang w:eastAsia="ru-RU"/>
                          </w:rPr>
                          <w:t>ОК 11</w:t>
                        </w: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>.</w:t>
                        </w:r>
                        <w:r w:rsidRPr="00C6346F">
                          <w:rPr>
                            <w:color w:val="000000"/>
                            <w:sz w:val="12"/>
                            <w:szCs w:val="12"/>
                          </w:rPr>
                          <w:t xml:space="preserve"> Економіка і фінанси підприємства</w:t>
                        </w:r>
                      </w:p>
                    </w:txbxContent>
                  </v:textbox>
                </v:shape>
                <v:shape id="Блок-схема: процесс 46" o:spid="_x0000_s1088" type="#_x0000_t109" style="position:absolute;left:46412;top:16224;width:979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" strokecolor="#9bbb59" strokeweight="2pt">
                  <v:textbox>
                    <w:txbxContent>
                      <w:p w14:paraId="49AA225D" w14:textId="0048ABBC" w:rsidR="00B87F85" w:rsidRPr="00261B37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15. 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Контролінг</w:t>
                        </w:r>
                      </w:p>
                      <w:p w14:paraId="1EF530D0" w14:textId="77777777" w:rsidR="00B87F85" w:rsidRPr="00261B37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54" o:spid="_x0000_s1089" type="#_x0000_t109" style="position:absolute;left:69538;top:22601;width:9792;height:4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" strokecolor="#9bbb59" strokeweight="2pt">
                  <v:textbox>
                    <w:txbxContent>
                      <w:p w14:paraId="3F5E6C09" w14:textId="5337921C" w:rsidR="00B87F85" w:rsidRPr="008E0E72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  <w:lang w:eastAsia="ru-RU"/>
                          </w:rPr>
                        </w:pPr>
                        <w:r w:rsidRPr="008E0E72">
                          <w:rPr>
                            <w:sz w:val="12"/>
                            <w:szCs w:val="12"/>
                            <w:lang w:val="ru-RU" w:eastAsia="ru-RU"/>
                          </w:rPr>
                          <w:t>ОК 2</w:t>
                        </w:r>
                        <w:r>
                          <w:rPr>
                            <w:sz w:val="12"/>
                            <w:szCs w:val="12"/>
                            <w:lang w:val="ru-RU" w:eastAsia="ru-RU"/>
                          </w:rPr>
                          <w:t>1</w:t>
                        </w:r>
                        <w:r w:rsidRPr="008E0E72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. </w:t>
                        </w:r>
                        <w:r w:rsidRPr="008E0E72">
                          <w:rPr>
                            <w:sz w:val="12"/>
                            <w:szCs w:val="12"/>
                            <w:lang w:eastAsia="ru-RU"/>
                          </w:rPr>
                          <w:t>Практичний курс «Бізнес симуляції»</w:t>
                        </w:r>
                      </w:p>
                    </w:txbxContent>
                  </v:textbox>
                </v:shape>
                <v:shape id="Блок-схема: процесс 128" o:spid="_x0000_s1090" type="#_x0000_t109" style="position:absolute;left:11868;top:10236;width:978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" strokecolor="#9bbb59" strokeweight="2pt">
                  <v:textbox>
                    <w:txbxContent>
                      <w:p w14:paraId="24637242" w14:textId="77777777" w:rsidR="00B87F85" w:rsidRPr="00C6346F" w:rsidRDefault="00B87F85" w:rsidP="00B86854">
                        <w:pPr>
                          <w:jc w:val="center"/>
                          <w:rPr>
                            <w:sz w:val="10"/>
                            <w:szCs w:val="24"/>
                          </w:rPr>
                        </w:pPr>
                        <w:r w:rsidRPr="00261B37">
                          <w:rPr>
                            <w:sz w:val="12"/>
                            <w:szCs w:val="12"/>
                          </w:rPr>
                          <w:t xml:space="preserve">ОК </w:t>
                        </w:r>
                        <w:r w:rsidRPr="00B3264F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 w:rsidRPr="00261B37">
                          <w:rPr>
                            <w:sz w:val="12"/>
                            <w:szCs w:val="12"/>
                          </w:rPr>
                          <w:t xml:space="preserve">. </w:t>
                        </w:r>
                        <w:r>
                          <w:rPr>
                            <w:sz w:val="12"/>
                            <w:szCs w:val="12"/>
                          </w:rPr>
                          <w:t>Інформаційні технології в професійній діяльності</w:t>
                        </w:r>
                      </w:p>
                    </w:txbxContent>
                  </v:textbox>
                </v:shape>
                <v:shape id="Блок-схема: процесс 233" o:spid="_x0000_s1091" type="#_x0000_t109" style="position:absolute;left:80908;top:50510;width:9779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" strokecolor="#9bbb59" strokeweight="2pt">
                  <v:textbox>
                    <w:txbxContent>
                      <w:p w14:paraId="1623116A" w14:textId="3BAD1415" w:rsidR="00B87F85" w:rsidRPr="008752F7" w:rsidRDefault="00B87F85" w:rsidP="00B86854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8752F7"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ОК 2</w:t>
                        </w:r>
                        <w:r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  <w:r w:rsidRPr="008752F7"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. Підготовка до атестації</w:t>
                        </w:r>
                      </w:p>
                    </w:txbxContent>
                  </v:textbox>
                </v:shape>
                <v:shape id="Блок-схема: процесс 237" o:spid="_x0000_s1092" type="#_x0000_t109" style="position:absolute;left:57785;top:38988;width:9911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" strokecolor="#9bbb59" strokeweight="2pt">
                  <v:textbox>
                    <w:txbxContent>
                      <w:p w14:paraId="5A5FD544" w14:textId="74B9D19B" w:rsidR="00B87F85" w:rsidRPr="008752F7" w:rsidRDefault="00B87F85" w:rsidP="00B8685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752F7"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ОК 2</w:t>
                        </w:r>
                        <w:r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  <w:r w:rsidRPr="008752F7"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 xml:space="preserve">.Практична підготовка </w:t>
                        </w:r>
                        <w:r w:rsidRPr="008752F7">
                          <w:rPr>
                            <w:b/>
                            <w:sz w:val="16"/>
                            <w:szCs w:val="16"/>
                            <w:lang w:val="ru-RU" w:eastAsia="ru-RU"/>
                          </w:rPr>
                          <w:t>1</w:t>
                        </w:r>
                      </w:p>
                    </w:txbxContent>
                  </v:textbox>
                </v:shape>
                <v:shape id="Блок-схема: процесс 236" o:spid="_x0000_s1093" type="#_x0000_t109" style="position:absolute;left:82079;top:4254;width:9779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" strokecolor="#9bbb59" strokeweight="2pt">
                  <v:textbox>
                    <w:txbxContent>
                      <w:p w14:paraId="29856FAA" w14:textId="1D09137A" w:rsidR="00B87F85" w:rsidRPr="008752F7" w:rsidRDefault="00B87F85" w:rsidP="00B8685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752F7">
                          <w:rPr>
                            <w:b/>
                            <w:sz w:val="16"/>
                            <w:szCs w:val="16"/>
                          </w:rPr>
                          <w:t>ОК 2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8752F7">
                          <w:rPr>
                            <w:b/>
                            <w:sz w:val="16"/>
                            <w:szCs w:val="16"/>
                          </w:rPr>
                          <w:t>. Практична підготовка 2</w:t>
                        </w:r>
                      </w:p>
                    </w:txbxContent>
                  </v:textbox>
                </v:shape>
                <v:shape id="Блок-схема: процесс 51" o:spid="_x0000_s1094" type="#_x0000_t109" style="position:absolute;left:362;top:29127;width:9792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" strokecolor="#9bbb59" strokeweight="2pt">
                  <v:textbox>
                    <w:txbxContent>
                      <w:p w14:paraId="7F199E0D" w14:textId="655A325D" w:rsidR="00B87F85" w:rsidRPr="006B0706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sz w:val="12"/>
                            <w:szCs w:val="12"/>
                          </w:rPr>
                          <w:t>ОК 5</w:t>
                        </w:r>
                        <w:r>
                          <w:rPr>
                            <w:sz w:val="12"/>
                            <w:szCs w:val="12"/>
                          </w:rPr>
                          <w:t>.</w:t>
                        </w:r>
                        <w:r w:rsidRPr="006B070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E1770F">
                          <w:rPr>
                            <w:sz w:val="12"/>
                            <w:szCs w:val="12"/>
                          </w:rPr>
                          <w:t>Країнознавство</w:t>
                        </w:r>
                      </w:p>
                    </w:txbxContent>
                  </v:textbox>
                </v:shape>
                <v:shape id="Прямая со стрелкой 238" o:spid="_x0000_s1095" type="#_x0000_t32" style="position:absolute;left:5232;top:20472;width:1;height:1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">
                  <v:stroke endarrow="block"/>
                </v:shape>
                <v:shape id="Блок-схема: процесс 36" o:spid="_x0000_s1096" type="#_x0000_t109" style="position:absolute;left:23381;top:16224;width:979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" strokecolor="#9bbb59" strokeweight="2pt">
                  <v:textbox>
                    <w:txbxContent>
                      <w:p w14:paraId="14D15C00" w14:textId="1A2DB8A2" w:rsidR="00B87F85" w:rsidRPr="00C6346F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6346F">
                          <w:rPr>
                            <w:sz w:val="12"/>
                            <w:szCs w:val="12"/>
                            <w:lang w:eastAsia="ru-RU"/>
                          </w:rPr>
                          <w:t>ОК 10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.</w:t>
                        </w:r>
                        <w:r w:rsidRPr="00E1770F">
                          <w:rPr>
                            <w:sz w:val="12"/>
                            <w:szCs w:val="10"/>
                            <w:lang w:eastAsia="ru-RU"/>
                          </w:rPr>
                          <w:t xml:space="preserve"> Облік і оподаткування</w:t>
                        </w:r>
                      </w:p>
                    </w:txbxContent>
                  </v:textbox>
                </v:shape>
                <v:shape id="Прямая со стрелкой 165" o:spid="_x0000_s1097" type="#_x0000_t32" style="position:absolute;left:68021;top:41656;width:2607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">
                  <v:stroke endarrow="block"/>
                </v:shape>
                <v:shape id="Блок-схема: процесс 31" o:spid="_x0000_s1098" type="#_x0000_t109" style="position:absolute;left:57912;top:10236;width:9791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" strokecolor="#9bbb59" strokeweight="2pt">
                  <v:textbox>
                    <w:txbxContent>
                      <w:p w14:paraId="5FF44D79" w14:textId="3F608C16" w:rsidR="00B87F85" w:rsidRPr="00261B37" w:rsidRDefault="00B87F85" w:rsidP="000D1423">
                        <w:pPr>
                          <w:ind w:right="-62" w:hanging="142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6346F">
                          <w:rPr>
                            <w:sz w:val="12"/>
                            <w:szCs w:val="12"/>
                            <w:lang w:eastAsia="ru-RU"/>
                          </w:rPr>
                          <w:t xml:space="preserve">ОК 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 xml:space="preserve">16.1. КР з дисципліни Управління </w:t>
                        </w:r>
                        <w:proofErr w:type="spellStart"/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комплаєнс</w:t>
                        </w:r>
                        <w:proofErr w:type="spellEnd"/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-ризиками</w:t>
                        </w:r>
                      </w:p>
                    </w:txbxContent>
                  </v:textbox>
                </v:shape>
                <v:shape id="Блок-схема: процесс 39" o:spid="_x0000_s1099" type="#_x0000_t109" style="position:absolute;left:57912;top:16224;width:979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" strokecolor="#9bbb59" strokeweight="2pt">
                  <v:textbox>
                    <w:txbxContent>
                      <w:p w14:paraId="3A4CF88B" w14:textId="45F73F66" w:rsidR="00B87F85" w:rsidRPr="00C6346F" w:rsidRDefault="00B87F85" w:rsidP="00B8685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8E0E72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</w:t>
                        </w:r>
                        <w:r w:rsidRPr="008E0E72">
                          <w:rPr>
                            <w:sz w:val="12"/>
                            <w:szCs w:val="12"/>
                            <w:lang w:eastAsia="ru-RU"/>
                          </w:rPr>
                          <w:t>17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.</w:t>
                        </w: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 xml:space="preserve"> Міжнародне економічне право</w:t>
                        </w:r>
                      </w:p>
                    </w:txbxContent>
                  </v:textbox>
                </v:shape>
                <v:shape id="Блок-схема: процесс 40" o:spid="_x0000_s1100" type="#_x0000_t109" style="position:absolute;left:69418;top:16224;width:9785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" strokecolor="#9bbb59" strokeweight="2pt">
                  <v:textbox>
                    <w:txbxContent>
                      <w:p w14:paraId="35E7C151" w14:textId="77777777" w:rsidR="00B87F85" w:rsidRPr="00261B37" w:rsidRDefault="00B87F85" w:rsidP="00B86854">
                        <w:pPr>
                          <w:jc w:val="center"/>
                          <w:rPr>
                            <w:sz w:val="10"/>
                            <w:szCs w:val="10"/>
                            <w:lang w:val="ru-RU" w:eastAsia="ru-RU"/>
                          </w:rPr>
                        </w:pPr>
                      </w:p>
                      <w:p w14:paraId="16F00B95" w14:textId="401BDBA4" w:rsidR="00B87F85" w:rsidRPr="008E0E72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</w:t>
                        </w:r>
                        <w:r>
                          <w:rPr>
                            <w:sz w:val="12"/>
                            <w:szCs w:val="12"/>
                            <w:lang w:val="ru-RU" w:eastAsia="ru-RU"/>
                          </w:rPr>
                          <w:t>20</w:t>
                        </w: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. </w:t>
                        </w:r>
                        <w:r w:rsidRPr="00E1770F">
                          <w:rPr>
                            <w:sz w:val="12"/>
                            <w:szCs w:val="12"/>
                            <w:lang w:eastAsia="ru-RU"/>
                          </w:rPr>
                          <w:t>Міжнародний менеджмент корпорацій</w:t>
                        </w:r>
                      </w:p>
                      <w:p w14:paraId="11F90DBA" w14:textId="77777777" w:rsidR="00B87F85" w:rsidRPr="00261B37" w:rsidRDefault="00B87F85" w:rsidP="00B8685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Прямая со стрелкой 165" o:spid="_x0000_s1101" type="#_x0000_t32" style="position:absolute;left:79203;top:6559;width:2876;height:117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">
                  <v:stroke endarrow="block"/>
                </v:shape>
                <v:shape id="Прямая со стрелкой 168" o:spid="_x0000_s1102" type="#_x0000_t32" style="position:absolute;left:67830;top:6388;width:1461;height:5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">
                  <v:stroke endarrow="block"/>
                </v:shape>
                <v:shape id="Прямая со стрелкой 223" o:spid="_x0000_s1103" type="#_x0000_t32" style="position:absolute;left:67951;top:6115;width:14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">
                  <v:stroke endarrow="block"/>
                </v:shape>
                <v:shape id="Блок-схема: процесс 86" o:spid="_x0000_s1104" type="#_x0000_t109" style="position:absolute;left:82026;top:16217;width:978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" strokecolor="#9bbb59" strokeweight="2pt">
                  <v:textbox>
                    <w:txbxContent>
                      <w:p w14:paraId="1A904DB2" w14:textId="01FDABFF" w:rsidR="00B87F85" w:rsidRPr="008E0E72" w:rsidRDefault="00B87F85" w:rsidP="000D1423">
                        <w:pPr>
                          <w:spacing w:line="25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>ОК 2</w:t>
                        </w:r>
                        <w:r>
                          <w:rPr>
                            <w:sz w:val="12"/>
                            <w:szCs w:val="12"/>
                            <w:lang w:val="ru-RU" w:eastAsia="ru-RU"/>
                          </w:rPr>
                          <w:t>2</w:t>
                        </w:r>
                        <w:r w:rsidRPr="00E1770F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>Іллегалізація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 xml:space="preserve"> зовнішньоекономічної діяльності</w:t>
                        </w:r>
                      </w:p>
                    </w:txbxContent>
                  </v:textbox>
                </v:shape>
                <v:shape id="Прямая со стрелкой 91" o:spid="_x0000_s1105" type="#_x0000_t32" style="position:absolute;left:89652;top:8502;width:10;height:2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">
                  <v:stroke endarrow="block"/>
                </v:shape>
                <v:shape id="Прямая со стрелкой 95" o:spid="_x0000_s1106" type="#_x0000_t32" style="position:absolute;left:62807;top:8363;width:1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">
                  <v:stroke endarrow="block"/>
                </v:shape>
                <v:shape id="Блок-схема: процесс 233" o:spid="_x0000_s1107" type="#_x0000_t109" style="position:absolute;left:80908;top:56662;width:10963;height:6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" strokecolor="#9bbb59" strokeweight="2pt">
                  <v:textbox>
                    <w:txbxContent>
                      <w:p w14:paraId="2D017730" w14:textId="24108B2A" w:rsidR="00B87F85" w:rsidRPr="008752F7" w:rsidRDefault="00B87F85" w:rsidP="00B86854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8752F7"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ОК 2</w:t>
                        </w:r>
                        <w:r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  <w:r w:rsidRPr="008752F7"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8752F7">
                          <w:rPr>
                            <w:b/>
                            <w:sz w:val="16"/>
                            <w:szCs w:val="16"/>
                            <w:lang w:eastAsia="ru-RU"/>
                          </w:rPr>
                          <w:t>Підготовка кваліфікаційної роботи та захист</w:t>
                        </w:r>
                      </w:p>
                    </w:txbxContent>
                  </v:textbox>
                </v:shape>
                <v:shape id="Прямая со стрелкой 171" o:spid="_x0000_s1108" type="#_x0000_t32" style="position:absolute;left:47310;top:48283;width:33598;height:11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">
                  <v:stroke endarrow="block"/>
                </v:shape>
                <v:shape id="Прямая со стрелкой 173" o:spid="_x0000_s1109" type="#_x0000_t32" style="position:absolute;left:87735;top:55043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<v:stroke endarrow="block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110" type="#_x0000_t88" style="position:absolute;left:31659;top:248;width:6301;height:692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" adj="164" strokecolor="#4f81bd" strokeweight="2pt">
                  <v:shadow on="t" color="black" opacity="24903f" origin=",.5" offset="0,.55556mm"/>
                </v:shape>
                <v:shape id="Прямая со стрелкой 174" o:spid="_x0000_s1111" type="#_x0000_t32" style="position:absolute;left:34810;top:38006;width:23324;height:17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">
                  <v:stroke endarrow="block"/>
                </v:shape>
                <v:shape id="Прямая со стрелкой 175" o:spid="_x0000_s1112" type="#_x0000_t32" style="position:absolute;left:46912;top:48283;width:33996;height:4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">
                  <v:stroke endarrow="block"/>
                </v:shape>
                <v:shape id="Прямая со стрелкой 176" o:spid="_x0000_s1113" type="#_x0000_t32" style="position:absolute;left:79330;top:14858;width:6090;height:10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">
                  <v:stroke endarrow="block"/>
                </v:shape>
                <v:shape id="Прямая со стрелкой 177" o:spid="_x0000_s1114" type="#_x0000_t32" style="position:absolute;left:90543;top:14491;width:0;height:1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">
                  <v:stroke endarrow="block"/>
                </v:shape>
                <v:shape id="Прямая со стрелкой 179" o:spid="_x0000_s1115" type="#_x0000_t32" style="position:absolute;left:91811;top:5987;width:209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">
                  <v:stroke endarrow="block"/>
                </v:shape>
                <v:shape id="Правая фигурная скобка 182" o:spid="_x0000_s1116" type="#_x0000_t88" style="position:absolute;left:44441;top:-1896;width:5738;height:94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" adj="109" strokecolor="#4f81bd" strokeweight="2pt">
                  <v:shadow on="t" color="black" opacity="24903f" origin=",.5" offset="0,.55556mm"/>
                  <v:textbox>
                    <w:txbxContent>
                      <w:p w14:paraId="2C4637E4" w14:textId="77777777" w:rsidR="00B87F85" w:rsidRDefault="00B87F85" w:rsidP="00B86854"/>
                    </w:txbxContent>
                  </v:textbox>
                </v:shape>
                <v:shape id="Прямая со стрелкой 183" o:spid="_x0000_s1117" type="#_x0000_t32" style="position:absolute;left:93904;top:5524;width:0;height:36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">
                  <v:stroke endarrow="block"/>
                </v:shape>
                <w10:anchorlock/>
              </v:group>
            </w:pict>
          </mc:Fallback>
        </mc:AlternateContent>
      </w:r>
    </w:p>
    <w:p w14:paraId="3C542ABF" w14:textId="77777777" w:rsidR="00B86854" w:rsidRPr="00B86854" w:rsidRDefault="00B86854" w:rsidP="00B86854">
      <w:pPr>
        <w:spacing w:after="160" w:line="259" w:lineRule="auto"/>
        <w:jc w:val="center"/>
        <w:rPr>
          <w:b/>
        </w:rPr>
      </w:pPr>
      <w:r w:rsidRPr="00B86854">
        <w:rPr>
          <w:b/>
        </w:rPr>
        <w:lastRenderedPageBreak/>
        <w:t>3.Форма атестації здобувачів вищої освіти</w:t>
      </w:r>
    </w:p>
    <w:p w14:paraId="03F8AA39" w14:textId="77777777" w:rsidR="00B86854" w:rsidRPr="00B86854" w:rsidRDefault="00B86854" w:rsidP="00B86854">
      <w:pPr>
        <w:spacing w:after="160"/>
        <w:ind w:firstLine="709"/>
        <w:jc w:val="both"/>
      </w:pPr>
    </w:p>
    <w:p w14:paraId="75A6EF19" w14:textId="77777777" w:rsidR="00B86854" w:rsidRPr="00B86854" w:rsidRDefault="00B86854" w:rsidP="00B86854">
      <w:pPr>
        <w:ind w:firstLine="709"/>
        <w:jc w:val="both"/>
        <w:rPr>
          <w:color w:val="000000"/>
        </w:rPr>
      </w:pPr>
      <w:r w:rsidRPr="00B86854">
        <w:rPr>
          <w:color w:val="000000"/>
        </w:rPr>
        <w:t xml:space="preserve">Атестація здійснюється у формі публічного захисту кваліфікаційної роботи. </w:t>
      </w:r>
    </w:p>
    <w:p w14:paraId="202F7A3C" w14:textId="77777777" w:rsidR="00B86854" w:rsidRPr="00B86854" w:rsidRDefault="00B86854" w:rsidP="00B86854">
      <w:pPr>
        <w:ind w:firstLine="709"/>
        <w:jc w:val="both"/>
        <w:rPr>
          <w:color w:val="000000"/>
        </w:rPr>
      </w:pPr>
      <w:r w:rsidRPr="00B86854">
        <w:rPr>
          <w:color w:val="000000"/>
        </w:rPr>
        <w:t xml:space="preserve">Кваліфікаційна робота має передбачати розв’язання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</w:t>
      </w:r>
    </w:p>
    <w:p w14:paraId="587115DB" w14:textId="77777777" w:rsidR="00B86854" w:rsidRPr="00B86854" w:rsidRDefault="00B86854" w:rsidP="00B86854">
      <w:pPr>
        <w:ind w:firstLine="709"/>
        <w:jc w:val="both"/>
        <w:rPr>
          <w:color w:val="000000"/>
        </w:rPr>
      </w:pPr>
      <w:r w:rsidRPr="00B86854">
        <w:rPr>
          <w:color w:val="000000"/>
        </w:rPr>
        <w:t xml:space="preserve">У кваліфікаційній роботі не може бути академічного плагіату, фальсифікації та списування. </w:t>
      </w:r>
    </w:p>
    <w:p w14:paraId="05604608" w14:textId="77777777" w:rsidR="00B86854" w:rsidRPr="00B86854" w:rsidRDefault="00B86854" w:rsidP="00B86854">
      <w:pPr>
        <w:ind w:firstLine="709"/>
        <w:jc w:val="both"/>
        <w:rPr>
          <w:color w:val="000000"/>
        </w:rPr>
      </w:pPr>
      <w:r w:rsidRPr="00B86854">
        <w:rPr>
          <w:color w:val="000000"/>
        </w:rPr>
        <w:t>Кваліфікаційна робота має бути оприлюднена на офіційному сайті закладу вищої освіти або його підрозділу.</w:t>
      </w:r>
    </w:p>
    <w:p w14:paraId="596B61B8" w14:textId="77777777" w:rsidR="00B86854" w:rsidRPr="00B86854" w:rsidRDefault="00B86854" w:rsidP="00B86854">
      <w:pPr>
        <w:spacing w:after="160"/>
        <w:ind w:firstLine="709"/>
        <w:jc w:val="both"/>
      </w:pPr>
    </w:p>
    <w:p w14:paraId="0790AE42" w14:textId="77777777" w:rsidR="00B86854" w:rsidRPr="00B86854" w:rsidRDefault="00B86854" w:rsidP="00B86854">
      <w:pPr>
        <w:spacing w:after="160"/>
        <w:ind w:firstLine="709"/>
        <w:jc w:val="both"/>
        <w:sectPr w:rsidR="00B86854" w:rsidRPr="00B86854" w:rsidSect="00B87F85">
          <w:pgSz w:w="11906" w:h="16838"/>
          <w:pgMar w:top="851" w:right="1134" w:bottom="1134" w:left="851" w:header="709" w:footer="709" w:gutter="0"/>
          <w:cols w:space="708"/>
          <w:titlePg/>
          <w:docGrid w:linePitch="360"/>
        </w:sectPr>
      </w:pPr>
    </w:p>
    <w:p w14:paraId="5479C85B" w14:textId="77777777" w:rsidR="00B86854" w:rsidRPr="00B86854" w:rsidRDefault="00B86854" w:rsidP="00B86854">
      <w:pPr>
        <w:spacing w:line="276" w:lineRule="auto"/>
        <w:jc w:val="center"/>
        <w:outlineLvl w:val="0"/>
        <w:rPr>
          <w:b/>
          <w:bCs/>
          <w:kern w:val="28"/>
          <w:sz w:val="26"/>
          <w:szCs w:val="26"/>
          <w:lang w:val="x-none" w:eastAsia="x-none"/>
        </w:rPr>
      </w:pPr>
      <w:r w:rsidRPr="00B86854">
        <w:rPr>
          <w:b/>
          <w:bCs/>
          <w:kern w:val="28"/>
          <w:sz w:val="26"/>
          <w:szCs w:val="26"/>
          <w:lang w:val="ru-RU" w:eastAsia="x-none"/>
        </w:rPr>
        <w:lastRenderedPageBreak/>
        <w:t>4.</w:t>
      </w:r>
      <w:r w:rsidRPr="00B86854">
        <w:rPr>
          <w:b/>
          <w:bCs/>
          <w:kern w:val="28"/>
          <w:sz w:val="26"/>
          <w:szCs w:val="26"/>
          <w:lang w:val="x-none" w:eastAsia="x-none"/>
        </w:rPr>
        <w:t xml:space="preserve">Матриця відповідності програмних </w:t>
      </w:r>
      <w:proofErr w:type="spellStart"/>
      <w:r w:rsidRPr="00B86854">
        <w:rPr>
          <w:b/>
          <w:bCs/>
          <w:kern w:val="28"/>
          <w:sz w:val="26"/>
          <w:szCs w:val="26"/>
          <w:lang w:val="x-none" w:eastAsia="x-none"/>
        </w:rPr>
        <w:t>компетентностей</w:t>
      </w:r>
      <w:proofErr w:type="spellEnd"/>
      <w:r w:rsidRPr="00B86854">
        <w:rPr>
          <w:b/>
          <w:bCs/>
          <w:kern w:val="28"/>
          <w:sz w:val="26"/>
          <w:szCs w:val="26"/>
          <w:lang w:val="x-none" w:eastAsia="x-none"/>
        </w:rPr>
        <w:t xml:space="preserve"> компонентам освітньої програми</w:t>
      </w:r>
    </w:p>
    <w:p w14:paraId="5F08359B" w14:textId="77777777" w:rsidR="00B86854" w:rsidRPr="00B86854" w:rsidRDefault="00B86854" w:rsidP="00B86854">
      <w:pPr>
        <w:shd w:val="clear" w:color="auto" w:fill="FFFFFF"/>
        <w:tabs>
          <w:tab w:val="left" w:pos="1108"/>
        </w:tabs>
        <w:jc w:val="center"/>
        <w:textAlignment w:val="baseline"/>
        <w:rPr>
          <w:sz w:val="26"/>
          <w:szCs w:val="26"/>
          <w:lang w:val="ru-RU" w:eastAsia="ru-RU"/>
        </w:rPr>
      </w:pPr>
      <w:r w:rsidRPr="00B86854">
        <w:rPr>
          <w:sz w:val="26"/>
          <w:szCs w:val="26"/>
          <w:lang w:val="ru-RU" w:eastAsia="ru-RU"/>
        </w:rPr>
        <w:t xml:space="preserve">4.1.Матриця </w:t>
      </w:r>
      <w:proofErr w:type="spellStart"/>
      <w:r w:rsidRPr="00B86854">
        <w:rPr>
          <w:sz w:val="26"/>
          <w:szCs w:val="26"/>
          <w:lang w:val="ru-RU" w:eastAsia="ru-RU"/>
        </w:rPr>
        <w:t>відповідності</w:t>
      </w:r>
      <w:proofErr w:type="spellEnd"/>
      <w:r w:rsidRPr="00B86854">
        <w:rPr>
          <w:sz w:val="26"/>
          <w:szCs w:val="26"/>
          <w:lang w:val="ru-RU" w:eastAsia="ru-RU"/>
        </w:rPr>
        <w:t xml:space="preserve"> </w:t>
      </w:r>
      <w:proofErr w:type="spellStart"/>
      <w:r w:rsidRPr="00B86854">
        <w:rPr>
          <w:sz w:val="26"/>
          <w:szCs w:val="26"/>
          <w:lang w:val="ru-RU" w:eastAsia="ru-RU"/>
        </w:rPr>
        <w:t>програмних</w:t>
      </w:r>
      <w:proofErr w:type="spellEnd"/>
      <w:r w:rsidRPr="00B86854">
        <w:rPr>
          <w:sz w:val="26"/>
          <w:szCs w:val="26"/>
          <w:lang w:val="ru-RU" w:eastAsia="ru-RU"/>
        </w:rPr>
        <w:t xml:space="preserve"> компетентностей </w:t>
      </w:r>
      <w:proofErr w:type="spellStart"/>
      <w:r w:rsidRPr="00B86854">
        <w:rPr>
          <w:sz w:val="26"/>
          <w:szCs w:val="26"/>
          <w:lang w:val="ru-RU" w:eastAsia="ru-RU"/>
        </w:rPr>
        <w:t>обов’язковим</w:t>
      </w:r>
      <w:proofErr w:type="spellEnd"/>
      <w:r w:rsidRPr="00B86854">
        <w:rPr>
          <w:sz w:val="26"/>
          <w:szCs w:val="26"/>
          <w:lang w:val="ru-RU" w:eastAsia="ru-RU"/>
        </w:rPr>
        <w:t xml:space="preserve"> компонентам </w:t>
      </w:r>
      <w:proofErr w:type="spellStart"/>
      <w:r w:rsidRPr="00B86854">
        <w:rPr>
          <w:sz w:val="26"/>
          <w:szCs w:val="26"/>
          <w:lang w:val="ru-RU" w:eastAsia="ru-RU"/>
        </w:rPr>
        <w:t>освітньої</w:t>
      </w:r>
      <w:proofErr w:type="spellEnd"/>
      <w:r w:rsidRPr="00B86854">
        <w:rPr>
          <w:sz w:val="26"/>
          <w:szCs w:val="26"/>
          <w:lang w:val="ru-RU" w:eastAsia="ru-RU"/>
        </w:rPr>
        <w:t xml:space="preserve"> </w:t>
      </w:r>
      <w:proofErr w:type="spellStart"/>
      <w:r w:rsidRPr="00B86854">
        <w:rPr>
          <w:sz w:val="26"/>
          <w:szCs w:val="26"/>
          <w:lang w:val="ru-RU" w:eastAsia="ru-RU"/>
        </w:rPr>
        <w:t>програми</w:t>
      </w:r>
      <w:proofErr w:type="spellEnd"/>
    </w:p>
    <w:tbl>
      <w:tblPr>
        <w:tblW w:w="13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644"/>
        <w:gridCol w:w="384"/>
        <w:gridCol w:w="373"/>
        <w:gridCol w:w="363"/>
        <w:gridCol w:w="327"/>
        <w:gridCol w:w="422"/>
        <w:gridCol w:w="432"/>
        <w:gridCol w:w="428"/>
        <w:gridCol w:w="369"/>
        <w:gridCol w:w="396"/>
        <w:gridCol w:w="427"/>
        <w:gridCol w:w="428"/>
        <w:gridCol w:w="423"/>
        <w:gridCol w:w="478"/>
        <w:gridCol w:w="478"/>
        <w:gridCol w:w="478"/>
        <w:gridCol w:w="439"/>
        <w:gridCol w:w="530"/>
        <w:gridCol w:w="439"/>
        <w:gridCol w:w="374"/>
        <w:gridCol w:w="489"/>
        <w:gridCol w:w="489"/>
        <w:gridCol w:w="498"/>
        <w:gridCol w:w="427"/>
        <w:gridCol w:w="427"/>
        <w:gridCol w:w="427"/>
        <w:gridCol w:w="427"/>
        <w:gridCol w:w="427"/>
        <w:gridCol w:w="427"/>
      </w:tblGrid>
      <w:tr w:rsidR="006A5617" w:rsidRPr="00B86854" w14:paraId="1D60ADD6" w14:textId="77777777" w:rsidTr="006A5617">
        <w:trPr>
          <w:cantSplit/>
          <w:trHeight w:val="909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6063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компоненти /</w:t>
            </w:r>
          </w:p>
          <w:p w14:paraId="0B679115" w14:textId="77777777" w:rsidR="006A5617" w:rsidRPr="00B86854" w:rsidRDefault="006A5617" w:rsidP="00B86854">
            <w:pPr>
              <w:ind w:right="2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 xml:space="preserve">компетентності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358150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E93C1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674E12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bCs/>
                <w:color w:val="000000"/>
                <w:sz w:val="18"/>
                <w:szCs w:val="18"/>
              </w:rPr>
              <w:t>ОК 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AE527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bCs/>
                <w:color w:val="000000"/>
                <w:sz w:val="18"/>
                <w:szCs w:val="18"/>
              </w:rPr>
              <w:t>ОК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5D020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bCs/>
                <w:color w:val="000000"/>
                <w:sz w:val="18"/>
                <w:szCs w:val="18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E35FC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DA0700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4B479F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075038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D2354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0FCB9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CC0950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E468A" w14:textId="77777777" w:rsidR="006A5617" w:rsidRPr="00B86854" w:rsidRDefault="006A5617" w:rsidP="00B86854">
            <w:pPr>
              <w:spacing w:line="259" w:lineRule="auto"/>
              <w:ind w:left="113" w:right="113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ОК12.1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4D501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C5C07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C3827C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71B853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90391" w14:textId="5F169A01" w:rsidR="006A5617" w:rsidRPr="00B86854" w:rsidRDefault="006A5617" w:rsidP="00B86854">
            <w:pPr>
              <w:spacing w:line="259" w:lineRule="auto"/>
              <w:ind w:left="113" w:right="113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</w:t>
            </w:r>
            <w:r w:rsidRPr="00575325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B86854">
              <w:rPr>
                <w:rFonts w:eastAsia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CAD374" w14:textId="7777777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D9DD4" w14:textId="5519FBC3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1ED3B1" w14:textId="07F4E2DE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1</w:t>
            </w: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AC233D" w14:textId="6892D3DD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 xml:space="preserve">ОК </w:t>
            </w:r>
            <w:r>
              <w:rPr>
                <w:rFonts w:eastAsia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0B168" w14:textId="40EA6384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2</w:t>
            </w: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298E1" w14:textId="2B2A968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2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CF20" w14:textId="1B6D5B67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2</w:t>
            </w: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9BADF" w14:textId="4B06354B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2</w:t>
            </w: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2B1FC" w14:textId="111AF48F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2</w:t>
            </w: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52FA7F" w14:textId="6A8557F0" w:rsidR="006A5617" w:rsidRPr="00B86854" w:rsidRDefault="006A5617" w:rsidP="00B86854">
            <w:pPr>
              <w:spacing w:line="259" w:lineRule="auto"/>
              <w:ind w:left="113" w:right="1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86854">
              <w:rPr>
                <w:rFonts w:eastAsia="Calibri"/>
                <w:color w:val="000000"/>
                <w:sz w:val="18"/>
                <w:szCs w:val="18"/>
              </w:rPr>
              <w:t>ОК 2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</w:tr>
      <w:tr w:rsidR="006A5617" w:rsidRPr="00575325" w14:paraId="4397940A" w14:textId="77777777" w:rsidTr="006A5617">
        <w:trPr>
          <w:trHeight w:val="183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F99A19" w14:textId="766D0B7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832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ED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78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BD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0ED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1D1D" w14:textId="5144FC1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96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E2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AC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8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D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3B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AD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7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86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6A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1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B2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71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0B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9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16C" w14:textId="349CB41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4C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6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C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3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D0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92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79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61B0EF33" w14:textId="77777777" w:rsidTr="006A5617">
        <w:trPr>
          <w:trHeight w:val="14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721F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F4D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75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33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77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324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9289" w14:textId="5E889F2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E1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44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D7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5C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5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B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D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1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55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C4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593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E6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B9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47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FD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DF1" w14:textId="070132B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D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B0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85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D7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3B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AC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EB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6A0226F4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56FD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403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F2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4F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5A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01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990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B9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38AA" w14:textId="0BF7702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A3C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B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385F" w14:textId="5CBB79A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88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7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FF6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0A4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F7B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407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55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6DB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848" w14:textId="127D7DD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B0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E8D9" w14:textId="4BA9F6C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ACBD" w14:textId="1AA462C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BBA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E711" w14:textId="62604E9F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D8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9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19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B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6EFFA466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D522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C0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50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36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D0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4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11E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70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6E0B" w14:textId="5BDE658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16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34D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7AA" w14:textId="3913D60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365" w14:textId="200DC87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34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1C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82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F8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5D1" w14:textId="66E9977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B47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F6C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231" w14:textId="32CB39F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0E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D9BB" w14:textId="45E3DC0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C329" w14:textId="2F6D2E0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C8C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558" w14:textId="6BA192FD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A7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51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03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D7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0DF03100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2E0C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18B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0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B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A5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A7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0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18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54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3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A12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3D0" w14:textId="4905C51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579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9D2" w14:textId="388A3FE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673" w14:textId="09E32BC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DFD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79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54A" w14:textId="0A61110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6F3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09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0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0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0CA" w14:textId="3C664DD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D40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BE5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F52" w14:textId="221864BD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61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8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9B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C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15AB75AC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476A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0AF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EF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36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2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13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5FE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07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9A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D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3F1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66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E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38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8BA" w14:textId="2A39797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EC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B0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5E8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B82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99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B5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B62" w14:textId="2EC9A37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5E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B8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F9B" w14:textId="4951024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BB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DC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3B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52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323D9C96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E03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324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D8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98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39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E1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FBE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C5D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67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9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69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79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0D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46C" w14:textId="036C18D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E5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444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C0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6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79F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7DF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EB9" w14:textId="79F5F84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0B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D05" w14:textId="3109779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936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903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D00" w14:textId="43D0E2D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17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61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0A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E2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03EEAE7A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CE5B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1C7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96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8C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D4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D8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A6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18D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31F" w14:textId="7DE95E7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F2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C12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818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7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BC5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ED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89FF" w14:textId="67C876C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ABF8" w14:textId="69621A3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2A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143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6B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A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01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EAB" w14:textId="13E02AF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7BCC" w14:textId="0A8C7B7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F66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D10" w14:textId="3F9A25E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20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7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80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1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04DC95DA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827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021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4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96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EC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97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F06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D4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6DA" w14:textId="7CDA733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E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990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3F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7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2BF" w14:textId="773786D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07C" w14:textId="7E09E04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BB4" w14:textId="2401E19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D4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804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9D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05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F98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6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39C" w14:textId="6D85450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5C8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D4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1A8" w14:textId="65811FE4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8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AE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A8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4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5F7556C0" w14:textId="77777777" w:rsidTr="006A5617">
        <w:trPr>
          <w:trHeight w:val="200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D841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538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E7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5E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0E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2B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02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D4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21A" w14:textId="6383F45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9F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60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0536" w14:textId="7D6716A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3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E49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53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91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B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8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359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15D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1C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4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01A" w14:textId="4FD1073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DA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39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93F" w14:textId="79CD3C3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68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B5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80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AB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2EAC0D71" w14:textId="77777777" w:rsidTr="006A5617">
        <w:trPr>
          <w:trHeight w:val="204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DED7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201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44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28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2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5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7C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73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94F" w14:textId="5842110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4A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C6A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62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04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5AE7" w14:textId="039DA91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8F1" w14:textId="526BA3E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C1C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41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39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F87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9C9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88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99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C14" w14:textId="74E390A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6BDA" w14:textId="4A688C4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7A1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8FF" w14:textId="518C924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8A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D4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FB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B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0B59A2ED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C80B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DB9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EA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1D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FF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69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F50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25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80D" w14:textId="799384A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96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D4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0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43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E48" w14:textId="34716A9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D42" w14:textId="7E142AE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3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7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33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C1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5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1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D9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2F9" w14:textId="33B618B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67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86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A76" w14:textId="6E8C234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D4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36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A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57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40E10331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C168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BD8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D1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8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31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6D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B9CB" w14:textId="3A4D907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90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1887" w14:textId="2B547EA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8D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B8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D8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7A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DD8" w14:textId="0FCEF7A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656" w14:textId="12005BE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A3E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E4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12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7C5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8D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D1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39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D50" w14:textId="7F12D2F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1B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65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5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C5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35A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11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C1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7F5CC94B" w14:textId="77777777" w:rsidTr="006A5617">
        <w:trPr>
          <w:trHeight w:val="22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44F2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A20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62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87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9B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1B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DB3" w14:textId="4CAC69D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32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B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A1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1A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1A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2E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58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192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C81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615E" w14:textId="739429E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76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DCD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880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8A2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B7D" w14:textId="6143B4D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b/>
                <w:bCs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9FB" w14:textId="4011ED6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222C" w14:textId="27DA145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07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74E" w14:textId="60AE56C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1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B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3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F9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1B599FDF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34D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3D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F6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88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3E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7E9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4FDD" w14:textId="0D654EE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A7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74AF" w14:textId="6C1E3A1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0A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11D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F3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AD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A94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A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FF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37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3C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4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89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A3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F19" w14:textId="7D7E4C9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b/>
                <w:bCs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A10" w14:textId="1B35A72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43E" w14:textId="744A852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C7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992" w14:textId="20C58FDC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79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1F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85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5E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0489DB79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659C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0FC" w14:textId="65A70902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8D1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FBF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C1C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367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91B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D9D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A7B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E3C" w14:textId="3E8AE17F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D8F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804" w14:textId="38F998B1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EF7" w14:textId="6E808315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794" w14:textId="4AD01684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E67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5FF" w14:textId="1FB140EE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D02" w14:textId="16FFC620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BDC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A23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8CA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2B1" w14:textId="642A5A69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241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397" w14:textId="6DF6658B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6E7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DD1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2DC" w14:textId="2A795BFC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3C8" w14:textId="34D2207F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2E4" w14:textId="77977BC8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31D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D56" w14:textId="50C85BB8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3301AB08" w14:textId="77777777" w:rsidTr="006A5617">
        <w:trPr>
          <w:trHeight w:val="183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56F8A4" w14:textId="677171C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82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13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9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5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3D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D2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8E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B9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59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D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8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62D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7CC" w14:textId="07D12F6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797" w14:textId="3650993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477" w14:textId="11E4757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4D1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CC8" w14:textId="1618B48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072" w14:textId="2314673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73" w14:textId="2B23B6A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2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651" w14:textId="714E041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b/>
                <w:bCs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15B" w14:textId="156BBBB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F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02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6AB" w14:textId="2666202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ED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10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50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41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38E83876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B200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A4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1E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EB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11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37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5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F1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708" w14:textId="55D20DE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A1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F4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18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89C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684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C64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AB7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095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3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D28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225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E4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810" w14:textId="58FEE2B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b/>
                <w:bCs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A2A" w14:textId="5EE6B0A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BE5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6F3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F05" w14:textId="1E6C88B8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DB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01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FF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72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61AA0761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ACC2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C33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D1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9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9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32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D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9D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DB16" w14:textId="42DED61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DB7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E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89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E4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E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7D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53A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A5A" w14:textId="45043B0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2FC" w14:textId="1C071DC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3C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D8D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60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28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E8B" w14:textId="44EC016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D9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48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83C" w14:textId="3E980C18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F0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B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B0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6B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40C7D884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A04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1F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D5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FB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91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AF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76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0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E57" w14:textId="79C8458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55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233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1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FD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D37" w14:textId="186DCFC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F78" w14:textId="3A50C53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C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9B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C0D" w14:textId="4CD158D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381" w14:textId="191A78B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B2D" w14:textId="1AA03BD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9D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43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DE8" w14:textId="314B0FC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05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20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7C4" w14:textId="275F9AC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02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26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68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4EDD5B3A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A07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F1F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EF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31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4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4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76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ED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E6C" w14:textId="13208B6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0E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9A7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72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3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311" w14:textId="7BAACBB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35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4C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FD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28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45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AC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9B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872" w14:textId="454C0E3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b/>
                <w:bCs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7A8" w14:textId="23AB0D0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280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64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3AF" w14:textId="1E9DBBB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70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07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9B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1B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342A1B66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1A96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568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92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F2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A4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A75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FF8" w14:textId="7D3FA1B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79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F82F" w14:textId="629111A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9B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8B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DA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2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C3E" w14:textId="68D3F10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160" w14:textId="0BC503D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B5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4C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CF1" w14:textId="32B4B62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03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B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2A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73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6EF" w14:textId="5E627BA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1FE" w14:textId="1F48ECC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EF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C14" w14:textId="3FD3580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4E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7B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F9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CF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38F7AEBE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9EA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BC4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52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99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A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FAF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F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FB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72E" w14:textId="72605EE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A6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7DB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17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62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75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6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D9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0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6F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A2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9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17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8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18F" w14:textId="10A4FE0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356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59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5E4" w14:textId="29E4205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9F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6F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83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05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0072CDD3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772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1D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96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48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4C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A5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4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292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8F3" w14:textId="7625DF8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ED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7E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A7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F7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E7A" w14:textId="12AEF64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D6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CB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F1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40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08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1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70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E6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A80" w14:textId="7506FD5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FA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AFC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FD2" w14:textId="2FBA6F3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14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4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85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2E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19DE7D36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ECC5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809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07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A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AD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C1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87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16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A9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CA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0A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9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9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EB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D9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F2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0FC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71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03B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57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20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DF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C1D" w14:textId="14FC571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41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4A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9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E1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FC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4F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32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2283FC90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64ED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803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6B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87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50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CD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5B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0E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D5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A1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9B5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5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3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AEB" w14:textId="54392FC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8F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93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5F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94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B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E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16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B3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236" w14:textId="12D87C4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36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9E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205" w14:textId="1E4A871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15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2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57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15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661998B5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CDC4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8F7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6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57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D4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77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8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72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F8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403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07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54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20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ECC" w14:textId="113D086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58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2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66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71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CC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27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0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741" w14:textId="11C9893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b/>
                <w:bCs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FA6" w14:textId="3228D3C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C8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72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0CD" w14:textId="243833D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3C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1D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EE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6D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07A65DE6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4507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B09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05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6D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39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C9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7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9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A09" w14:textId="25FDBBA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09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6C9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A6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8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946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18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0EB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4550" w14:textId="7C9FDA8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2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6E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AE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F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D0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2BC" w14:textId="61B8C2E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46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90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3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F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44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F1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47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75A3742F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CECF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74B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D7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C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C8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F3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E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B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C76" w14:textId="1215B02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7E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B8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4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85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76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B8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8EA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CB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1B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267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AA2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A59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91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6B1" w14:textId="65A7594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BA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10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4C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CB9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2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C6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02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282FD32B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D12E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197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21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34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F8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3F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C1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3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26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AC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5FB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2C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02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67B" w14:textId="52B21C4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3D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90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60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4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2D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E6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5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BD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F2B" w14:textId="4EACC79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D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2F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59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74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D5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C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E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2DF006E1" w14:textId="77777777" w:rsidTr="006A5617">
        <w:trPr>
          <w:trHeight w:val="19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4D43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1EC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DB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5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9F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E0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78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5F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DDF8" w14:textId="2DF8882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sz w:val="18"/>
                <w:szCs w:val="18"/>
              </w:rPr>
              <w:t>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28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47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07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9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24A" w14:textId="36DB16B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3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1D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AB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CB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49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6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77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A75" w14:textId="7BA15F1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b/>
                <w:bCs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4FA" w14:textId="2D9CC68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5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35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2C3" w14:textId="1B2A052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1B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3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37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D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2E8E05D7" w14:textId="77777777" w:rsidTr="006A5617">
        <w:trPr>
          <w:trHeight w:val="183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4C1D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9E8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4C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F9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F9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83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25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43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E9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5F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C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7B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68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12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A46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A9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175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3EB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32C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6BF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A5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23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CC4" w14:textId="7FD0522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9B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0A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6BB" w14:textId="05A51EA8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9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28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8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6E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392E72B0" w14:textId="77777777" w:rsidTr="006A5617">
        <w:trPr>
          <w:trHeight w:val="183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2CC3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36C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20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CE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B7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6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31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D8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1E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0C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D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7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F2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5A1" w14:textId="5236EF8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D3C" w14:textId="46C474A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84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1B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74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EB8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F84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24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FB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81E" w14:textId="1E161E6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54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5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E4C8" w14:textId="3B5B6FD3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42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04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1B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8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337FCC10" w14:textId="77777777" w:rsidTr="006A5617">
        <w:trPr>
          <w:trHeight w:val="183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83506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6F0" w14:textId="18BA3FA9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446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829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8B8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CEF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83D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DEF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ABE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AAB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58B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669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014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BB9" w14:textId="6BABEE4D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6BB" w14:textId="5B12A2B3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B90" w14:textId="2A6B2D8E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EE2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716" w14:textId="114B9B9D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FAB" w14:textId="6933F7B5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371" w14:textId="6084151D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B77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0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FFB" w14:textId="7502E15D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7287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5FB7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B93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3CF" w14:textId="077DCF1C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1AA" w14:textId="23EB3486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9B4" w14:textId="33FFCBAF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B27" w14:textId="5813FE4A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6A5617" w:rsidRPr="00575325" w14:paraId="2B622EAD" w14:textId="77777777" w:rsidTr="006A5617">
        <w:trPr>
          <w:trHeight w:val="183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5E9F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AD16" w14:textId="0CF94FA3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575325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F17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6FD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564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9C3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CAA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2E5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C90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431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A96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DB7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B6C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531" w14:textId="4B91B77C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C18" w14:textId="49342BBB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D67" w14:textId="371169F2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33D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531" w14:textId="4693934B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DF6" w14:textId="7B72A363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2F1" w14:textId="7445076F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9D1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25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0E9" w14:textId="4FFDCCDE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09D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E8C" w14:textId="77777777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FE8" w14:textId="710FA9B1" w:rsidR="006A5617" w:rsidRPr="00575325" w:rsidRDefault="0088359C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953" w14:textId="07DADB6E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A50" w14:textId="5CA119EA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BA3" w14:textId="348AF012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E7A" w14:textId="0EF90564" w:rsidR="006A5617" w:rsidRPr="00575325" w:rsidRDefault="006A5617" w:rsidP="006A5617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</w:tr>
    </w:tbl>
    <w:p w14:paraId="45F2AD5E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lang w:val="ru-RU" w:eastAsia="ru-RU"/>
        </w:rPr>
      </w:pPr>
    </w:p>
    <w:p w14:paraId="09F1CA6A" w14:textId="77777777" w:rsidR="00B86854" w:rsidRPr="00B86854" w:rsidRDefault="00B86854" w:rsidP="00B86854">
      <w:pPr>
        <w:shd w:val="clear" w:color="auto" w:fill="FFFFFF"/>
        <w:tabs>
          <w:tab w:val="left" w:pos="1108"/>
        </w:tabs>
        <w:ind w:left="567"/>
        <w:jc w:val="center"/>
        <w:textAlignment w:val="baseline"/>
        <w:rPr>
          <w:lang w:val="ru-RU" w:eastAsia="ru-RU"/>
        </w:rPr>
      </w:pPr>
    </w:p>
    <w:p w14:paraId="1BEF0121" w14:textId="77777777" w:rsidR="00B86854" w:rsidRPr="00B86854" w:rsidRDefault="00B86854" w:rsidP="00B86854">
      <w:pPr>
        <w:shd w:val="clear" w:color="auto" w:fill="FFFFFF"/>
        <w:tabs>
          <w:tab w:val="left" w:pos="851"/>
          <w:tab w:val="left" w:pos="1276"/>
        </w:tabs>
        <w:ind w:left="567"/>
        <w:jc w:val="center"/>
        <w:textAlignment w:val="baseline"/>
        <w:rPr>
          <w:lang w:val="ru-RU" w:eastAsia="ru-RU"/>
        </w:rPr>
      </w:pPr>
      <w:r w:rsidRPr="00B86854">
        <w:rPr>
          <w:lang w:val="ru-RU" w:eastAsia="ru-RU"/>
        </w:rPr>
        <w:lastRenderedPageBreak/>
        <w:t xml:space="preserve">4.2.Матриця </w:t>
      </w:r>
      <w:proofErr w:type="spellStart"/>
      <w:r w:rsidRPr="00B86854">
        <w:rPr>
          <w:lang w:val="ru-RU" w:eastAsia="ru-RU"/>
        </w:rPr>
        <w:t>відповідності</w:t>
      </w:r>
      <w:proofErr w:type="spellEnd"/>
      <w:r w:rsidRPr="00B86854">
        <w:rPr>
          <w:lang w:val="ru-RU" w:eastAsia="ru-RU"/>
        </w:rPr>
        <w:t xml:space="preserve"> </w:t>
      </w:r>
      <w:proofErr w:type="spellStart"/>
      <w:r w:rsidRPr="00B86854">
        <w:rPr>
          <w:lang w:val="ru-RU" w:eastAsia="ru-RU"/>
        </w:rPr>
        <w:t>програмних</w:t>
      </w:r>
      <w:proofErr w:type="spellEnd"/>
      <w:r w:rsidRPr="00B86854">
        <w:rPr>
          <w:lang w:val="ru-RU" w:eastAsia="ru-RU"/>
        </w:rPr>
        <w:t xml:space="preserve"> компетентностей </w:t>
      </w:r>
      <w:proofErr w:type="spellStart"/>
      <w:r w:rsidRPr="00B86854">
        <w:rPr>
          <w:lang w:val="ru-RU" w:eastAsia="ru-RU"/>
        </w:rPr>
        <w:t>вибірковим</w:t>
      </w:r>
      <w:proofErr w:type="spellEnd"/>
      <w:r w:rsidRPr="00B86854">
        <w:rPr>
          <w:lang w:val="ru-RU" w:eastAsia="ru-RU"/>
        </w:rPr>
        <w:t xml:space="preserve"> компонентам </w:t>
      </w:r>
      <w:proofErr w:type="spellStart"/>
      <w:r w:rsidRPr="00B86854">
        <w:rPr>
          <w:lang w:val="ru-RU" w:eastAsia="ru-RU"/>
        </w:rPr>
        <w:t>освітньої</w:t>
      </w:r>
      <w:proofErr w:type="spellEnd"/>
      <w:r w:rsidRPr="00B86854">
        <w:rPr>
          <w:lang w:val="ru-RU" w:eastAsia="ru-RU"/>
        </w:rPr>
        <w:t xml:space="preserve"> </w:t>
      </w:r>
      <w:proofErr w:type="spellStart"/>
      <w:r w:rsidRPr="00B86854">
        <w:rPr>
          <w:lang w:val="ru-RU" w:eastAsia="ru-RU"/>
        </w:rPr>
        <w:t>програми</w:t>
      </w:r>
      <w:proofErr w:type="spellEnd"/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39"/>
        <w:gridCol w:w="276"/>
        <w:gridCol w:w="283"/>
        <w:gridCol w:w="284"/>
        <w:gridCol w:w="283"/>
        <w:gridCol w:w="284"/>
        <w:gridCol w:w="283"/>
        <w:gridCol w:w="289"/>
        <w:gridCol w:w="290"/>
        <w:gridCol w:w="289"/>
        <w:gridCol w:w="290"/>
        <w:gridCol w:w="289"/>
        <w:gridCol w:w="290"/>
        <w:gridCol w:w="289"/>
        <w:gridCol w:w="290"/>
        <w:gridCol w:w="290"/>
        <w:gridCol w:w="290"/>
        <w:gridCol w:w="290"/>
        <w:gridCol w:w="290"/>
        <w:gridCol w:w="289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70"/>
        <w:gridCol w:w="289"/>
        <w:gridCol w:w="289"/>
        <w:gridCol w:w="289"/>
        <w:gridCol w:w="289"/>
        <w:gridCol w:w="269"/>
        <w:gridCol w:w="272"/>
        <w:gridCol w:w="254"/>
        <w:gridCol w:w="289"/>
        <w:gridCol w:w="289"/>
        <w:gridCol w:w="289"/>
        <w:gridCol w:w="289"/>
      </w:tblGrid>
      <w:tr w:rsidR="00071E8C" w:rsidRPr="00903F8D" w14:paraId="5B44CEA8" w14:textId="6AB4E434" w:rsidTr="00903F8D">
        <w:trPr>
          <w:cantSplit/>
          <w:trHeight w:val="909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0071" w14:textId="77777777" w:rsidR="00071E8C" w:rsidRPr="00903F8D" w:rsidRDefault="00071E8C" w:rsidP="00B86854">
            <w:pPr>
              <w:ind w:left="-122"/>
              <w:jc w:val="center"/>
              <w:rPr>
                <w:rFonts w:eastAsia="Calibri"/>
                <w:sz w:val="20"/>
                <w:szCs w:val="20"/>
              </w:rPr>
            </w:pPr>
            <w:bookmarkStart w:id="5" w:name="_Toc39068329"/>
            <w:bookmarkStart w:id="6" w:name="_Toc6411867"/>
            <w:r w:rsidRPr="00B8685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03F8D">
              <w:rPr>
                <w:rFonts w:eastAsia="Calibri"/>
                <w:sz w:val="20"/>
                <w:szCs w:val="20"/>
              </w:rPr>
              <w:t>компоненти /</w:t>
            </w:r>
          </w:p>
          <w:p w14:paraId="301CC465" w14:textId="77777777" w:rsidR="00071E8C" w:rsidRPr="00903F8D" w:rsidRDefault="00071E8C" w:rsidP="00B86854">
            <w:pPr>
              <w:ind w:left="-264" w:right="216" w:firstLine="2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03F8D">
              <w:rPr>
                <w:rFonts w:eastAsia="Calibri"/>
                <w:sz w:val="20"/>
                <w:szCs w:val="20"/>
              </w:rPr>
              <w:t>компетентності</w:t>
            </w:r>
            <w:r w:rsidRPr="00903F8D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A72C42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color w:val="000000"/>
                <w:sz w:val="16"/>
                <w:szCs w:val="16"/>
              </w:rPr>
              <w:t>ВК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9CA73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B87BE3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7592B2" w14:textId="77777777" w:rsidR="00071E8C" w:rsidRPr="00903F8D" w:rsidRDefault="00071E8C" w:rsidP="00B86854">
            <w:pPr>
              <w:spacing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89B1B3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72DD3E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E7CBB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3B706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3137A5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30A64F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8F7CC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71172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650F11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FD20D" w14:textId="77777777" w:rsidR="00071E8C" w:rsidRPr="00903F8D" w:rsidRDefault="00071E8C" w:rsidP="00B86854">
            <w:pPr>
              <w:spacing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9EC27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56D2F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A75D2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96D9A6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287F68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19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CAB46" w14:textId="7777777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BB67B6" w14:textId="249BC823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3364E2" w14:textId="00CF9CC3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  <w:r w:rsidR="00903F8D" w:rsidRPr="00903F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B224BE" w14:textId="0007A76A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  <w:r w:rsidR="00903F8D" w:rsidRPr="00903F8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38636A" w14:textId="75791251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  <w:r w:rsidR="00903F8D" w:rsidRPr="00903F8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AC3E7" w14:textId="38060B83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  <w:r w:rsidR="00903F8D" w:rsidRPr="00903F8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4A726C" w14:textId="709C3909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  <w:r w:rsidR="00903F8D" w:rsidRPr="00903F8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147CAA" w14:textId="55778A17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  <w:r w:rsidR="00903F8D" w:rsidRPr="00903F8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F6106" w14:textId="2CBD6912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  <w:r w:rsidR="00903F8D" w:rsidRPr="00903F8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9DFCC" w14:textId="0AE59D83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2</w:t>
            </w:r>
            <w:r w:rsidR="00903F8D" w:rsidRPr="00903F8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4B6CED" w14:textId="7A2C12B4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 xml:space="preserve">ВК </w:t>
            </w:r>
            <w:r w:rsidR="00903F8D" w:rsidRPr="00903F8D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9E9572" w14:textId="4C328800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7E59E" w14:textId="73A3A9EF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0C8DE" w14:textId="71455A03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6F133" w14:textId="37E11556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FF172" w14:textId="797362AC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E5391" w14:textId="62C3EF69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8C183" w14:textId="37EAF27C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B47E47" w14:textId="0A7A295B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5D52C5" w14:textId="5DB9E789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3</w:t>
            </w:r>
            <w:r w:rsidR="00903F8D" w:rsidRPr="00903F8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D1579" w14:textId="6127111B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 xml:space="preserve">ВК </w:t>
            </w:r>
            <w:r w:rsidR="00903F8D" w:rsidRPr="00903F8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DAEDA" w14:textId="410755E6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  <w:r w:rsidR="00903F8D" w:rsidRPr="00903F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9D09E" w14:textId="647C025F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  <w:r w:rsidR="00903F8D" w:rsidRPr="00903F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631EE" w14:textId="390CF9A2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4F4C6" w14:textId="6BE16949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  <w:r w:rsidR="00903F8D" w:rsidRPr="00903F8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CF0C53" w14:textId="72FBAE68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  <w:r w:rsidR="00903F8D" w:rsidRPr="00903F8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188F11" w14:textId="19DE8A3A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  <w:r w:rsidR="00903F8D" w:rsidRPr="00903F8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353A84" w14:textId="3343F909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  <w:r w:rsidR="00903F8D" w:rsidRPr="00903F8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2D4C3" w14:textId="41F360DA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  <w:r w:rsidR="00903F8D" w:rsidRPr="00903F8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90B83" w14:textId="517A0562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4</w:t>
            </w:r>
            <w:r w:rsidR="00903F8D" w:rsidRPr="00903F8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BB9627" w14:textId="12EC062B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 xml:space="preserve">ВК </w:t>
            </w:r>
            <w:r w:rsidR="00903F8D" w:rsidRPr="00903F8D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C2FDB" w14:textId="50BDB35D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 xml:space="preserve">ВК </w:t>
            </w:r>
            <w:r w:rsidR="00903F8D" w:rsidRPr="00903F8D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3962D" w14:textId="6FDF187D" w:rsidR="00071E8C" w:rsidRPr="00903F8D" w:rsidRDefault="00071E8C" w:rsidP="00B86854">
            <w:pPr>
              <w:spacing w:after="160" w:line="259" w:lineRule="auto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903F8D">
              <w:rPr>
                <w:rFonts w:eastAsia="Calibri"/>
                <w:sz w:val="16"/>
                <w:szCs w:val="16"/>
              </w:rPr>
              <w:t>ВК 5</w:t>
            </w:r>
            <w:r w:rsidR="00903F8D" w:rsidRPr="00903F8D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0814EA" w:rsidRPr="00903F8D" w14:paraId="0F4A2498" w14:textId="76C51CC7" w:rsidTr="00903F8D">
        <w:trPr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B8E4A9" w14:textId="26F9933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1B3C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FBE" w14:textId="5F7F9B2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18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AB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2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68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4C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00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D8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6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E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0D0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7E8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832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9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4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4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CA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84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3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2FF" w14:textId="70FE445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E25" w14:textId="1707ACC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F74C" w14:textId="0A866D2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4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5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55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32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AF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7C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37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3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6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F3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D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98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22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92A" w14:textId="7D6B838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2A4" w14:textId="2C663D7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B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07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16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3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C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F427" w14:textId="4F2E2B8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B96" w14:textId="5FC64AA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8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F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6E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FD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449" w14:textId="3DD5410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2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2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5B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4C2387E7" w14:textId="7DF8CF16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AA4CD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0E2F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06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0E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99E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13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5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14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0B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51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8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FD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84C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E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A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5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F0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F9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1D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2A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3F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4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9B0" w14:textId="1D43EAB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F1A9" w14:textId="7260E7C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1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4F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8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8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1B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6BF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6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D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0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B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73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0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8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3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4E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36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7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E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18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B7E" w14:textId="45886B1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D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50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8E5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31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8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64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8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C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5BADA763" w14:textId="64FFAF37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17845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B041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881" w14:textId="0634491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7D0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55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3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57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41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04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A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5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F0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3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8CE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6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8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E0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F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A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7D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CA4B" w14:textId="5892083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FF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0C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6C5" w14:textId="5D257F0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EB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9B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9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41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C9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B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10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0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3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38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59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B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A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7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B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5F96" w14:textId="559CCBB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F3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3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ED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6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82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696D" w14:textId="5627C9B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5290" w14:textId="37A233E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41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1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8C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5E8" w14:textId="392D2D9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D80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3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7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17143E72" w14:textId="37245597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B57CF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67AE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62FE" w14:textId="55A9739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98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C1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9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0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ED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9B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A8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D9D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E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02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EE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8A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3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EAA" w14:textId="5E34093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9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D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7E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E8F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1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78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CB43" w14:textId="7370C07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9938" w14:textId="7E6441F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9E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E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089" w14:textId="67D5E74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25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B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ED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B9B" w14:textId="75EEBA1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89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59E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4F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A9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E9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5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D88E" w14:textId="6ABE18A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91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A9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1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D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C4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D91" w14:textId="3948C07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F8E" w14:textId="7709BB0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3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34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4D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1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9CE" w14:textId="37D0D66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1F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B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4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6909B450" w14:textId="4101D4C8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46DE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C057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F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40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D8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7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3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FE5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57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D9F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4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D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3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D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A9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2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A6F" w14:textId="7EA5DC7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7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A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54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54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7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F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3B3" w14:textId="38E862C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27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A4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4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467A" w14:textId="42FE78D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5E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8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7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89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D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8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7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D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0B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39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4D0" w14:textId="135688D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FCF" w14:textId="15BA01E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76A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67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8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D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8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956" w14:textId="1CD5F9E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F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25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0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B73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A3F" w14:textId="573F661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E5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12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C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4ABC0EA6" w14:textId="6360883B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750C8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BD4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F52" w14:textId="60C3378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5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FE0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18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6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48A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8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1A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D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2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7E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FF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A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7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3FA" w14:textId="56CC78F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26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4C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C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EBD2" w14:textId="2762779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DFD" w14:textId="5801F97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3CA" w14:textId="25856D4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D51" w14:textId="393D5E8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0C7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71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C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05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A2E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5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20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0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D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1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B6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34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B7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E7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B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4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C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1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2F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7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57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E434" w14:textId="024B32C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52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8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D1E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3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E7F" w14:textId="363B5A2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3E7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8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1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61FB79B3" w14:textId="7114BA33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AE520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8E8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C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ED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AF3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11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97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CD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B1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93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2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84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C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34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3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E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663" w14:textId="0235AE5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C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5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39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3C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5F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9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7F7" w14:textId="2C810AF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1C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60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9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EDE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3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0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D3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B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4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FD9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F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6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1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6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4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1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1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BF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5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4F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23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0D5F" w14:textId="586001C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FB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77F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E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2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A768" w14:textId="1DFEDBB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A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0D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769" w14:textId="7C2DF77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</w:tr>
      <w:tr w:rsidR="000814EA" w:rsidRPr="00903F8D" w14:paraId="78F4A96A" w14:textId="59E6EBBD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8B7E6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AD4D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6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F0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1D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5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C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A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F7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48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C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09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25E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5A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02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14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25AD" w14:textId="1A4FB37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BA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16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D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6164" w14:textId="7A1F49E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13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AF02" w14:textId="75DC2B6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9F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4E3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4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D13" w14:textId="0F6F5B5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8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6B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EB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14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C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C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75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E3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CAC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C0B" w14:textId="20A25F7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B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2C7C" w14:textId="79CBDB6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72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EB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34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E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5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308E" w14:textId="2FD67B0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C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7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DE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632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6095" w14:textId="5540E3B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68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1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E4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0F1A7B8" w14:textId="7CD4DA62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43D85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F473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D7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0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A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0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7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A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C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0D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E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4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4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4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D4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3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6EE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3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EC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3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D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9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FF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6DB6" w14:textId="7984346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B8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E13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E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F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4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0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78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0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7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A7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2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926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8F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E52" w14:textId="0049567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52C" w14:textId="1CAC9C3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6A78" w14:textId="66DBFA8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3D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1C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67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1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6D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78B2" w14:textId="2083AC6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5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9B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C1F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04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9FD" w14:textId="356D89B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3D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FA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25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3019259F" w14:textId="5E598CC0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C36D2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C0A0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85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C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BF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D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B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AFE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EA0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5EA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76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18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80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C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B1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BDE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2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9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A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7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3A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3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3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C36" w14:textId="1AC28BE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AA6" w14:textId="674304D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93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C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3F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49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C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01E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7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3C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E3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A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A99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47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4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76B5" w14:textId="24F2B56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C79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8F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86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62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0D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33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EBF" w14:textId="2B6E1DF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5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75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2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EC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8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A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FE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2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79D7D23" w14:textId="4EF999D3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52365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C357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EC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31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18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B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F2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71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63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54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E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9F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5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6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B5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5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9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C0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F8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A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6B2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EE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C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8795" w14:textId="6D4E426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A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B5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D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84D" w14:textId="7756331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24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E2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1D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63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F2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4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97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A82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B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81A" w14:textId="0E25800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AB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92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57E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72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6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9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E8BE" w14:textId="634918A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5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4F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36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C66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FA8" w14:textId="464963A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A0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D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D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4759150C" w14:textId="0313CBCD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9003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BD4D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05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0A6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DB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E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C4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41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0D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BB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8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91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D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28A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D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47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23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8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D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1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6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5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D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7A1" w14:textId="287787C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F3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A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4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DC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62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D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2E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E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7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7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8A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3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B4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5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6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F2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32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05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7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6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B6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C517" w14:textId="6A72429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3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28E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D8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C46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0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B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EF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C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22D4169" w14:textId="6ADA8013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93A3C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F793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8B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4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9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C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91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E5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487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32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1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56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B6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60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8C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5A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D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B0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C9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6FA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8BD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55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9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40A5" w14:textId="366383E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A75A" w14:textId="111E2FE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DE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A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E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C7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7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61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1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6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36C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67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60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339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B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C3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6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4B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4A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7D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A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3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E6B" w14:textId="4B2869C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8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FF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B7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26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D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A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1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0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6A14537" w14:textId="7EC9C18E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34916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B938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66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5A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0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0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6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E4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9D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5C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A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8D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E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4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0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74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0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7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7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2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FA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F8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4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8A85" w14:textId="1A56D18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4E8" w14:textId="4E1FC14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4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9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E6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E8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69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D4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0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D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F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6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9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E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D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33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BADB" w14:textId="4FACE64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E1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E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AE4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5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F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9B2" w14:textId="0F7C51A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3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7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4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26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EE6" w14:textId="088121F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D2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E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6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3E78D8FB" w14:textId="09EF23A7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94E83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B10F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72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817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EB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C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B8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4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BAC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00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81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6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F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CC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2E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1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2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8A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C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6D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6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4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926" w14:textId="6C98FFA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D053" w14:textId="3DBAB37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9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4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9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6FF0" w14:textId="40F3263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2F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F3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F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5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4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EB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93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6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9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DF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D29C" w14:textId="370A2C6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8F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D5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7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06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A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68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2F" w14:textId="13A5F6B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E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A6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E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A3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A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B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9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3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507EB5D9" w14:textId="05FFA102" w:rsidTr="00903F8D">
        <w:trPr>
          <w:trHeight w:val="63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E12F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64D" w14:textId="0204781F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D3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528C" w14:textId="1D539DB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A5BE" w14:textId="35CCF2A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E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302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A0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8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5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5A07" w14:textId="2642172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8E4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AB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B495" w14:textId="5662609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7A25" w14:textId="4E470DB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1E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7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4F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A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B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EC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1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0B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0C6C" w14:textId="3A6B7B2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6168" w14:textId="15E6B7F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1E9" w14:textId="3CD38DB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B2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308" w14:textId="4B0DE79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F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D54" w14:textId="1C66CAA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F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F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1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82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452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7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6E5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3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98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7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3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10AA" w14:textId="02297A3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2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011" w14:textId="1EB6E15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04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8FE0" w14:textId="46375CB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AF4" w14:textId="2AEA9B1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DFAB" w14:textId="2464EFB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72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4D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F5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00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5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D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101181C7" w14:textId="6B62E56E" w:rsidTr="00903F8D">
        <w:trPr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28E13C" w14:textId="77777777" w:rsidR="000814EA" w:rsidRPr="00903F8D" w:rsidRDefault="000814EA" w:rsidP="000814EA">
            <w:pPr>
              <w:ind w:right="2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03F8D">
              <w:rPr>
                <w:rFonts w:eastAsia="Calibri"/>
                <w:sz w:val="20"/>
                <w:szCs w:val="20"/>
              </w:rPr>
              <w:t>спеціальні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2A5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A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F1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10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E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034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3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C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E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B03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1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16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A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AE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9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8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6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E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E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6219" w14:textId="498065A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D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C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9A96" w14:textId="213D38C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4B4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40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3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0A5" w14:textId="5BE86B2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3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BD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0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2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6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DB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C5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73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B54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D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648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782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D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20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1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C7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CA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724" w14:textId="10019BD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5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2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C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B6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1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B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DE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8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4448D8DA" w14:textId="03389DF9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C5702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B10C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5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5F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36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C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8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39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67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BA6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37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7F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A2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8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A8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A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03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A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C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594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0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6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7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632E" w14:textId="0A26558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A54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EF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F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F35B" w14:textId="53E6E4E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2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DD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717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0AA" w14:textId="5CC7CB4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F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5F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6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89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85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31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57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B7D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5E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FB0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5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6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E7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9CA2" w14:textId="20917FC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E59" w14:textId="7B1BB96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48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6B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0E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9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7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6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9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01969794" w14:textId="5E9D24D5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3EC07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914C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8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16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9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E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AB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0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AF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A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B2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A5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52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7A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A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A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8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C7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8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1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4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C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9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F69" w14:textId="6B4FCC0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8F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48E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2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D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AF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8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7CD" w14:textId="77CF5E7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0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22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9F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F6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09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5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B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5F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9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53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AFC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8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6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B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C4A" w14:textId="6A56AD6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C2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3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5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6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4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5F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42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9E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475B6BCD" w14:textId="4D7152A1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1CB75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EDF2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2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E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C5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2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4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2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6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0E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E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EF1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2C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5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4ED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1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E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8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3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0F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35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7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48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E15A" w14:textId="61F9140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CA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C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A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29F" w14:textId="6FEC5CA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A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9B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32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9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0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A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5C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07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4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D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CF1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89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7C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9CE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1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E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9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63BA" w14:textId="4A7AE38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2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2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06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32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2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155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9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A2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E257472" w14:textId="1B07D21A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36E04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16D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61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93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FC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C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2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0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8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3D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68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29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51E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F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0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7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E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B0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2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B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1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A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8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142" w14:textId="44575EE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7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A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0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1F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2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6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0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479" w14:textId="6967704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D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A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27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84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0B2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D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E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29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E5F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F4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F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8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4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9D9" w14:textId="470E892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F1A" w14:textId="71A5412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B7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0F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F1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0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F9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46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A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13CB0153" w14:textId="1776210F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1393D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D4DE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E4B" w14:textId="7AC3338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E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0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4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4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5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E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8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35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33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DD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8CA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0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8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87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B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1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6C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2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F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D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A17" w14:textId="66EDBCD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E4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D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8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A2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AB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F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6E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2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C3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A7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92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8A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DEB9" w14:textId="1887717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2EA2" w14:textId="1C56F8C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C50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47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C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53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1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A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04F2" w14:textId="62A45F4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B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FF1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49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0E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EFC" w14:textId="5D01A75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7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8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2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29D9E44" w14:textId="6B5EC978" w:rsidTr="00903F8D">
        <w:trPr>
          <w:trHeight w:val="185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E8E56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7A7E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A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BB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77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A2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9B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09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A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3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F4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A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2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35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27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7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08C" w14:textId="467C28C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D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5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E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E7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6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3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BB3" w14:textId="6293F92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EF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4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8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2AD8" w14:textId="59AACED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1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877" w14:textId="404BB34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4E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7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9D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4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EF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2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0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F9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6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BF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268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12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F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1A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8416" w14:textId="0E27C86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F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7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59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94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751" w14:textId="2F846AB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7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4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07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24BE0306" w14:textId="4D73E45F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D8D8B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C445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C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8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16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8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33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5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479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3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02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4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A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39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69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6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B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E3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59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D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7A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4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F2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E0EE" w14:textId="013611C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EE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E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C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3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A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4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F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5BC" w14:textId="332A8AC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9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E2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66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2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4A1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3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1E6D" w14:textId="4F9310C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FA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EA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819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D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4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B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55A3" w14:textId="614FBB0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82A" w14:textId="6BC0AF6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6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44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F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4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2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2D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1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34545D16" w14:textId="77F9C8A9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6C3C4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DB9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C2E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2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6F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5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0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C2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4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03F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0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3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4A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6D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6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C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1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BE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3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A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360" w14:textId="765A5AF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61E" w14:textId="7057965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B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B83D" w14:textId="55D1077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BF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D6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95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5D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8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53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A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D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7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C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6E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20C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699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94B" w14:textId="1F18D8B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60FE" w14:textId="57F7B9B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C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70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9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7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FA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6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0E46" w14:textId="2374123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2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4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E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D88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A86" w14:textId="05FDCA9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E4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D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C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33EFD4B" w14:textId="7C392D8D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3F607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26A3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089D" w14:textId="77CC4D6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61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C1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3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7A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18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B0C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8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7E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B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010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75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7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D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3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A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E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0D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47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FB9" w14:textId="6B2EE48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0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524" w14:textId="5547D3E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6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00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1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C509" w14:textId="08CE61E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B3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D5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3CA" w14:textId="6D507D6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1FF" w14:textId="50B6852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D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E6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B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C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A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B5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8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DE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3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0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4F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D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5C8" w14:textId="12E3914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FE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E3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48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04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6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210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6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8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318747D8" w14:textId="56CBF8B2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81716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961C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852" w14:textId="73C2D6D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6E1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215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C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DF9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D8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50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50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F5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5F2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FE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7D4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8D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1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D7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1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5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BE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9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F8B" w14:textId="01025BA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1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9424" w14:textId="6E2CE1F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17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69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52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98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3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7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57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F7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55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63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A7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DF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888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C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A1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A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8F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FF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6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C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7AE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A62F" w14:textId="708E8D3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2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C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8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A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5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98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1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2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3ECF955D" w14:textId="1B24A676" w:rsidTr="00903F8D">
        <w:trPr>
          <w:trHeight w:val="222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BE663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314A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CF1C" w14:textId="14B8CF5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5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0E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E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47A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140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31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E80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23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A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D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5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6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5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94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A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1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8D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94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D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D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FC6" w14:textId="473EC02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C2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40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A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B884" w14:textId="5314B9E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7C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EE0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C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B8A" w14:textId="03A0998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4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6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1C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F0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47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0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2F62" w14:textId="46E7CEF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E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E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D6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2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0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622E" w14:textId="370CA10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A3A" w14:textId="6A94D15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44C" w14:textId="5A1624F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73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C3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9C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8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167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9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E0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5A01BA31" w14:textId="2FAAD5A7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1E049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FA5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F97" w14:textId="10F749B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94B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22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A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5C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95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2D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15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BBE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FDF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871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C8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98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8E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7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F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5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54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CF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EA47" w14:textId="3F5639B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20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376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9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50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B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2F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401" w14:textId="0280F0D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13C" w14:textId="0246F2F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2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65F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8A7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55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B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E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8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5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FB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E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2D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F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E5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CE1C" w14:textId="5D335B8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B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EE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8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869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2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B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D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7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46831D13" w14:textId="0A99B709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0D986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967D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4B6" w14:textId="79D30CA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A90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B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4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70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D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9BB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59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39F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750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75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D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D3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2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D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B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8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8D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82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9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48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84C" w14:textId="585A1ED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2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8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8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0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C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1C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BA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D5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4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DB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D1E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ED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46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BA70" w14:textId="173DED2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0EC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31E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D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3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3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1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6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3A52" w14:textId="78B8B83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A0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B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C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8B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0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42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E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A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05F688D" w14:textId="5F97BC5F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F4CC0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3C57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A0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4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7F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F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0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B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B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0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8A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2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29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F6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2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3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9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2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1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7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8C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2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C2" w14:textId="7115521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61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C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53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9E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0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8C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9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9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7D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E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277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D5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866" w14:textId="3DC0B27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9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FC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11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4A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A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5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F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381" w14:textId="7921FB9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C9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B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48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F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FA2" w14:textId="7452B95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2A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3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C0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73DB6C30" w14:textId="54FDDC02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AD772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EB62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690" w14:textId="3098439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BF5" w14:textId="1CB934E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368" w14:textId="417D3E0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89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EB9E" w14:textId="12B2E27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E9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9E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D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9AB3" w14:textId="2416667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0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8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5A39" w14:textId="08C9D99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B6A" w14:textId="08F6338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A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F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48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A95" w14:textId="55E9CAE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47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1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4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B700" w14:textId="03F8FEF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70F0" w14:textId="2746E17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D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C16C" w14:textId="53E912A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2B9F" w14:textId="611F1A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F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4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0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A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F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6AF" w14:textId="6B02A64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DA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D4F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C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8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1AD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9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D0C" w14:textId="06EE126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DA7" w14:textId="5D87675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9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8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D6FF" w14:textId="1648445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734" w14:textId="3392A06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564" w14:textId="2FBD4AB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C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0C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E645" w14:textId="30CFA88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A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8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8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1513C2DE" w14:textId="2E1CECE9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2755C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113" w14:textId="77777777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11E" w14:textId="199D77D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989E" w14:textId="060171C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4BE" w14:textId="0370480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3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7364" w14:textId="72B64E7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9FD" w14:textId="56EE463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6D67" w14:textId="0E0784F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CEA0" w14:textId="5184D64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B188" w14:textId="701DB79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8D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1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9E7" w14:textId="3F17F19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A9E" w14:textId="149D203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F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9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72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2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7E0C" w14:textId="6AEA252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3A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7F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7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A69" w14:textId="50035B0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A2A" w14:textId="339FA84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3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D3F" w14:textId="0F07695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62D1" w14:textId="0147447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2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B49D" w14:textId="3A4AB86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C2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B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6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C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EAA" w14:textId="5F90FB1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0A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F9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DB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70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BD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EF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28C2" w14:textId="57FE947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5C2F" w14:textId="5C92D95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2B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D0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7CAF" w14:textId="652228C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7E4" w14:textId="55A5CCC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703" w14:textId="54AD2FB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8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2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5D0" w14:textId="130CD91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38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6E2" w14:textId="6EF073F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F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903F8D" w14:paraId="3EC2BC01" w14:textId="309ABF3C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AC50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5DD8" w14:textId="62710B01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6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9348" w14:textId="7D2C2FC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0FB8" w14:textId="2331241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C2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40F2" w14:textId="2F42F8C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B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82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C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1A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3F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7D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C64" w14:textId="374DA88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650F" w14:textId="3947278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B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0D75" w14:textId="79C4096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14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C8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EF07" w14:textId="70A9D0C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B1A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3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4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A16" w14:textId="5C8F04E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25C8" w14:textId="3DBBD8E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2E7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7526" w14:textId="6A7C278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1350" w14:textId="2619442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BC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1B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4D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4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8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2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4019" w14:textId="5BBBCA5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4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F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B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1B7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B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A06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AD90" w14:textId="4E4E5C9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E9C" w14:textId="2F43302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3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EB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DF6" w14:textId="5FC2EA8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03F" w14:textId="1408757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E78" w14:textId="238FD3C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AC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9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B5E" w14:textId="5FBCB9A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6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C99" w14:textId="662A601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80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14EA" w:rsidRPr="00B86854" w14:paraId="7C6D6B9C" w14:textId="191CB56A" w:rsidTr="00903F8D">
        <w:trPr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49D7" w14:textId="77777777" w:rsidR="000814EA" w:rsidRPr="00903F8D" w:rsidRDefault="000814EA" w:rsidP="000814EA">
            <w:pPr>
              <w:spacing w:after="160" w:line="259" w:lineRule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65A5" w14:textId="5600FC28" w:rsidR="000814EA" w:rsidRPr="00903F8D" w:rsidRDefault="000814EA" w:rsidP="000814EA">
            <w:pPr>
              <w:ind w:left="-108" w:right="34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28AF" w14:textId="4DD40CE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E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8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778" w14:textId="2319B52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29C" w14:textId="5E7D025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BB6" w14:textId="5BF84D4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212" w14:textId="593A3DD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4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7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B95" w14:textId="652CA8B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4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7FCE" w14:textId="0A2F444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3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A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C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8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7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2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AAD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B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E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9B6" w14:textId="5758B37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8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2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CAB7" w14:textId="5A7F523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A1E" w14:textId="32590A6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0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C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1A12" w14:textId="484987A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8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6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1B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804A" w14:textId="50F969F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5B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0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2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BCD1" w14:textId="7ED806A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A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738" w14:textId="5D6F924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2DD3" w14:textId="40CC213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9B9" w14:textId="33B785A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B0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E2D" w14:textId="7A8B20F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2E2A" w14:textId="0567F94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FD2" w14:textId="001E67A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79B" w14:textId="0399E48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17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7DC" w14:textId="3573CA63" w:rsidR="000814EA" w:rsidRPr="00B86854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D5B" w14:textId="77777777" w:rsidR="000814EA" w:rsidRPr="00B86854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9E41" w14:textId="77777777" w:rsidR="000814EA" w:rsidRPr="00B86854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76B" w14:textId="77777777" w:rsidR="000814EA" w:rsidRPr="00B86854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3AD" w14:textId="77777777" w:rsidR="000814EA" w:rsidRPr="00B86854" w:rsidRDefault="000814EA" w:rsidP="000814EA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32276E61" w14:textId="77777777" w:rsidR="00B86854" w:rsidRPr="00B86854" w:rsidRDefault="00B86854" w:rsidP="00B86854">
      <w:pPr>
        <w:spacing w:beforeAutospacing="1"/>
        <w:outlineLvl w:val="0"/>
        <w:rPr>
          <w:b/>
          <w:bCs/>
          <w:kern w:val="28"/>
          <w:sz w:val="30"/>
          <w:szCs w:val="30"/>
          <w:lang w:val="ru-RU" w:eastAsia="x-none"/>
        </w:rPr>
      </w:pPr>
      <w:bookmarkStart w:id="7" w:name="_Toc66815184"/>
      <w:bookmarkStart w:id="8" w:name="_Toc66814931"/>
      <w:bookmarkStart w:id="9" w:name="_Toc66813603"/>
      <w:bookmarkStart w:id="10" w:name="_Toc66813455"/>
    </w:p>
    <w:p w14:paraId="2DC24DC4" w14:textId="77777777" w:rsidR="00B86854" w:rsidRPr="00B86854" w:rsidRDefault="00B86854" w:rsidP="00B86854">
      <w:pPr>
        <w:spacing w:beforeAutospacing="1"/>
        <w:outlineLvl w:val="0"/>
        <w:rPr>
          <w:b/>
          <w:bCs/>
          <w:kern w:val="28"/>
          <w:sz w:val="30"/>
          <w:szCs w:val="30"/>
          <w:lang w:val="ru-RU" w:eastAsia="x-none"/>
        </w:rPr>
      </w:pPr>
      <w:r w:rsidRPr="00B86854">
        <w:rPr>
          <w:b/>
          <w:bCs/>
          <w:kern w:val="28"/>
          <w:sz w:val="30"/>
          <w:szCs w:val="30"/>
          <w:lang w:val="ru-RU" w:eastAsia="x-none"/>
        </w:rPr>
        <w:t xml:space="preserve">5. </w:t>
      </w:r>
      <w:proofErr w:type="spellStart"/>
      <w:r w:rsidRPr="00B86854">
        <w:rPr>
          <w:b/>
          <w:bCs/>
          <w:kern w:val="28"/>
          <w:sz w:val="30"/>
          <w:szCs w:val="30"/>
          <w:lang w:val="ru-RU" w:eastAsia="x-none"/>
        </w:rPr>
        <w:t>Матриця</w:t>
      </w:r>
      <w:proofErr w:type="spellEnd"/>
      <w:r w:rsidRPr="00B86854"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 w:rsidRPr="00B86854">
        <w:rPr>
          <w:b/>
          <w:bCs/>
          <w:kern w:val="28"/>
          <w:sz w:val="30"/>
          <w:szCs w:val="30"/>
          <w:lang w:val="ru-RU" w:eastAsia="x-none"/>
        </w:rPr>
        <w:t>забезпечення</w:t>
      </w:r>
      <w:proofErr w:type="spellEnd"/>
      <w:r w:rsidRPr="00B86854"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 w:rsidRPr="00B86854">
        <w:rPr>
          <w:b/>
          <w:bCs/>
          <w:kern w:val="28"/>
          <w:sz w:val="30"/>
          <w:szCs w:val="30"/>
          <w:lang w:val="ru-RU" w:eastAsia="x-none"/>
        </w:rPr>
        <w:t>програмних</w:t>
      </w:r>
      <w:proofErr w:type="spellEnd"/>
      <w:r w:rsidRPr="00B86854"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 w:rsidRPr="00B86854">
        <w:rPr>
          <w:b/>
          <w:bCs/>
          <w:kern w:val="28"/>
          <w:sz w:val="30"/>
          <w:szCs w:val="30"/>
          <w:lang w:val="ru-RU" w:eastAsia="x-none"/>
        </w:rPr>
        <w:t>результатів</w:t>
      </w:r>
      <w:proofErr w:type="spellEnd"/>
      <w:r w:rsidRPr="00B86854"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 w:rsidRPr="00B86854">
        <w:rPr>
          <w:b/>
          <w:bCs/>
          <w:kern w:val="28"/>
          <w:sz w:val="30"/>
          <w:szCs w:val="30"/>
          <w:lang w:val="ru-RU" w:eastAsia="x-none"/>
        </w:rPr>
        <w:t>навчання</w:t>
      </w:r>
      <w:proofErr w:type="spellEnd"/>
      <w:r w:rsidRPr="00B86854"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 w:rsidRPr="00B86854">
        <w:rPr>
          <w:b/>
          <w:bCs/>
          <w:kern w:val="28"/>
          <w:sz w:val="30"/>
          <w:szCs w:val="30"/>
          <w:lang w:val="ru-RU" w:eastAsia="x-none"/>
        </w:rPr>
        <w:t>відповідними</w:t>
      </w:r>
      <w:proofErr w:type="spellEnd"/>
      <w:r w:rsidRPr="00B86854">
        <w:rPr>
          <w:b/>
          <w:bCs/>
          <w:kern w:val="28"/>
          <w:sz w:val="30"/>
          <w:szCs w:val="30"/>
          <w:lang w:val="ru-RU" w:eastAsia="x-none"/>
        </w:rPr>
        <w:t xml:space="preserve"> компонентами </w:t>
      </w:r>
      <w:proofErr w:type="spellStart"/>
      <w:r w:rsidRPr="00B86854">
        <w:rPr>
          <w:b/>
          <w:bCs/>
          <w:kern w:val="28"/>
          <w:sz w:val="30"/>
          <w:szCs w:val="30"/>
          <w:lang w:val="ru-RU" w:eastAsia="x-none"/>
        </w:rPr>
        <w:t>освітньої</w:t>
      </w:r>
      <w:proofErr w:type="spellEnd"/>
      <w:r w:rsidRPr="00B86854"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 w:rsidRPr="00B86854">
        <w:rPr>
          <w:b/>
          <w:bCs/>
          <w:kern w:val="28"/>
          <w:sz w:val="30"/>
          <w:szCs w:val="30"/>
          <w:lang w:val="ru-RU" w:eastAsia="x-none"/>
        </w:rPr>
        <w:t>програми</w:t>
      </w:r>
      <w:bookmarkEnd w:id="5"/>
      <w:bookmarkEnd w:id="6"/>
      <w:bookmarkEnd w:id="7"/>
      <w:bookmarkEnd w:id="8"/>
      <w:bookmarkEnd w:id="9"/>
      <w:bookmarkEnd w:id="10"/>
      <w:proofErr w:type="spellEnd"/>
    </w:p>
    <w:p w14:paraId="122E1978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spacing w:val="-8"/>
          <w:sz w:val="30"/>
          <w:szCs w:val="30"/>
          <w:lang w:val="ru-RU" w:eastAsia="ru-RU"/>
        </w:rPr>
      </w:pPr>
      <w:r w:rsidRPr="00B86854">
        <w:rPr>
          <w:spacing w:val="-8"/>
          <w:sz w:val="30"/>
          <w:szCs w:val="30"/>
          <w:lang w:val="ru-RU" w:eastAsia="ru-RU"/>
        </w:rPr>
        <w:t xml:space="preserve">5.1. </w:t>
      </w:r>
      <w:proofErr w:type="spellStart"/>
      <w:r w:rsidRPr="00B86854">
        <w:rPr>
          <w:spacing w:val="-8"/>
          <w:sz w:val="30"/>
          <w:szCs w:val="30"/>
          <w:lang w:val="ru-RU" w:eastAsia="ru-RU"/>
        </w:rPr>
        <w:t>Матриця</w:t>
      </w:r>
      <w:proofErr w:type="spellEnd"/>
      <w:r w:rsidRPr="00B86854">
        <w:rPr>
          <w:spacing w:val="-8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8"/>
          <w:sz w:val="30"/>
          <w:szCs w:val="30"/>
          <w:lang w:val="ru-RU" w:eastAsia="ru-RU"/>
        </w:rPr>
        <w:t>забезпечення</w:t>
      </w:r>
      <w:proofErr w:type="spellEnd"/>
      <w:r w:rsidRPr="00B86854">
        <w:rPr>
          <w:spacing w:val="-8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8"/>
          <w:sz w:val="30"/>
          <w:szCs w:val="30"/>
          <w:lang w:val="ru-RU" w:eastAsia="ru-RU"/>
        </w:rPr>
        <w:t>програмних</w:t>
      </w:r>
      <w:proofErr w:type="spellEnd"/>
      <w:r w:rsidRPr="00B86854">
        <w:rPr>
          <w:spacing w:val="-8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8"/>
          <w:sz w:val="30"/>
          <w:szCs w:val="30"/>
          <w:lang w:val="ru-RU" w:eastAsia="ru-RU"/>
        </w:rPr>
        <w:t>результатів</w:t>
      </w:r>
      <w:proofErr w:type="spellEnd"/>
      <w:r w:rsidRPr="00B86854">
        <w:rPr>
          <w:spacing w:val="-8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8"/>
          <w:sz w:val="30"/>
          <w:szCs w:val="30"/>
          <w:lang w:val="ru-RU" w:eastAsia="ru-RU"/>
        </w:rPr>
        <w:t>навчання</w:t>
      </w:r>
      <w:proofErr w:type="spellEnd"/>
      <w:r w:rsidRPr="00B86854">
        <w:rPr>
          <w:spacing w:val="-8"/>
          <w:sz w:val="30"/>
          <w:szCs w:val="30"/>
          <w:lang w:eastAsia="ru-RU"/>
        </w:rPr>
        <w:t xml:space="preserve"> відповідними</w:t>
      </w:r>
      <w:r w:rsidRPr="00B86854">
        <w:rPr>
          <w:spacing w:val="-8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8"/>
          <w:sz w:val="30"/>
          <w:szCs w:val="30"/>
          <w:lang w:val="ru-RU" w:eastAsia="ru-RU"/>
        </w:rPr>
        <w:t>обов’язковим</w:t>
      </w:r>
      <w:proofErr w:type="spellEnd"/>
      <w:r w:rsidRPr="00B86854">
        <w:rPr>
          <w:spacing w:val="-8"/>
          <w:sz w:val="30"/>
          <w:szCs w:val="30"/>
          <w:lang w:eastAsia="ru-RU"/>
        </w:rPr>
        <w:t>и</w:t>
      </w:r>
      <w:r w:rsidRPr="00B86854">
        <w:rPr>
          <w:spacing w:val="-8"/>
          <w:sz w:val="30"/>
          <w:szCs w:val="30"/>
          <w:lang w:val="ru-RU" w:eastAsia="ru-RU"/>
        </w:rPr>
        <w:t xml:space="preserve"> компонента</w:t>
      </w:r>
      <w:r w:rsidRPr="00B86854">
        <w:rPr>
          <w:spacing w:val="-8"/>
          <w:sz w:val="30"/>
          <w:szCs w:val="30"/>
          <w:lang w:eastAsia="ru-RU"/>
        </w:rPr>
        <w:t>ми</w:t>
      </w:r>
      <w:r w:rsidRPr="00B86854">
        <w:rPr>
          <w:spacing w:val="-8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8"/>
          <w:sz w:val="30"/>
          <w:szCs w:val="30"/>
          <w:lang w:val="ru-RU" w:eastAsia="ru-RU"/>
        </w:rPr>
        <w:t>освітньої</w:t>
      </w:r>
      <w:proofErr w:type="spellEnd"/>
      <w:r w:rsidRPr="00B86854">
        <w:rPr>
          <w:spacing w:val="-8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8"/>
          <w:sz w:val="30"/>
          <w:szCs w:val="30"/>
          <w:lang w:val="ru-RU" w:eastAsia="ru-RU"/>
        </w:rPr>
        <w:t>програми</w:t>
      </w:r>
      <w:proofErr w:type="spellEnd"/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3"/>
        <w:gridCol w:w="468"/>
        <w:gridCol w:w="469"/>
        <w:gridCol w:w="469"/>
        <w:gridCol w:w="469"/>
        <w:gridCol w:w="470"/>
        <w:gridCol w:w="470"/>
        <w:gridCol w:w="470"/>
        <w:gridCol w:w="469"/>
        <w:gridCol w:w="469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A5617" w:rsidRPr="00B86854" w14:paraId="54A42EFA" w14:textId="77777777" w:rsidTr="006A5617">
        <w:trPr>
          <w:cantSplit/>
          <w:trHeight w:val="16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CC17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Компоненти /</w:t>
            </w:r>
          </w:p>
          <w:p w14:paraId="7A094A5F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770B4F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9A5A5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2</w:t>
            </w:r>
          </w:p>
          <w:p w14:paraId="2A54A3E1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1FA8A9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961E88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1E17A7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E501D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D43856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81FFE0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421CE7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B8C4E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2263A0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4F96B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1674C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12.1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497E4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3D207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6D4C55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162109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E2D09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16.1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29925" w14:textId="77777777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84F9E" w14:textId="6B3BD04B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A0958" w14:textId="1DFE7C1E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1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9533D6" w14:textId="0ED30091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 xml:space="preserve">ОК </w:t>
            </w: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25B6F" w14:textId="001782E0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2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A6343" w14:textId="441607C8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EF0CC" w14:textId="48C3469E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589008" w14:textId="66EC9348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A7F83" w14:textId="1DD3C12F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1AA120" w14:textId="24044B10" w:rsidR="006A5617" w:rsidRPr="00B86854" w:rsidRDefault="006A5617" w:rsidP="00B86854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ОК 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6A5617" w:rsidRPr="00B86854" w14:paraId="436DAF38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0B7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AC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59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71F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752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5F5D" w14:textId="433FAC6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8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F2B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2A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BC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E7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EE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DD0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0F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61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07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43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0F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CE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2C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7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3D7" w14:textId="73D3151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92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8D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A5F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DB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72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39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7B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260D0215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E31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A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9A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9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104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9827" w14:textId="7CC5C88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A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47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4A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63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C9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6F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60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CD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F3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39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2B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53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A4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D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FA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3E0" w14:textId="34C23D1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3F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6A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88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35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81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8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2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72F3C337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A6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2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D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7A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95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A9C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D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86B4" w14:textId="15A5ED8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47BC8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E0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FF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E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C6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8F7" w14:textId="0F490A1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DA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16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E18" w14:textId="32AC13F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1F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BE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0D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6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885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6F1" w14:textId="1F6B84C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D6A" w14:textId="578A953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86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F62" w14:textId="779356F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5A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B4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08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D9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518FA082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F90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AE7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AC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FB2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08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81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2A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3054" w14:textId="18B1658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47BC8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80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078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42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AA0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5A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25B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70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900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50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619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27C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7F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CD0" w14:textId="2A23B3F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DDEE" w14:textId="79C5193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FB75" w14:textId="1FFBC1C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850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3DA" w14:textId="4EE03CF5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CE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11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70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6D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132E705C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7A3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5E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8EA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AE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50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DA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19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A27F" w14:textId="68919A1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47BC8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AC2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B2C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F4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FC9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42D4" w14:textId="2BD4732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BE65" w14:textId="58252E0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A7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B0C" w14:textId="123A17D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457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95C" w14:textId="6E669B9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42D" w14:textId="781FB33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F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26BC" w14:textId="36BC8D1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519" w14:textId="0237B09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AD2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61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88A9" w14:textId="7AE058A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B9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CB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E6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08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2CCCD6A1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357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67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2F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33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8A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F90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B04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7A8" w14:textId="34D0D28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E88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05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D8EB" w14:textId="4358C28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986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340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E2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92B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3F9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023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53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7B2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F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A8CE" w14:textId="7A7D43D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DEC" w14:textId="5BA0D5A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A35" w14:textId="358A269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41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EE97" w14:textId="0BB67DB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3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08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53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02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0A5A6D0D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BA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C7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9A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B2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C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DF0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CE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CF12" w14:textId="4A292FA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947BC8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96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F7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67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9B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BCF" w14:textId="7C419FA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C3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FA6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75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CE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A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6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38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F8C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413" w14:textId="19C8B17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4D90" w14:textId="0FF80AD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42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2F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8E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9C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A7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F6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7AFFBFD0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4E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F5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29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F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C6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C81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FF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6FBE" w14:textId="6EB24F3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42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2CB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C3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2D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433" w14:textId="354BC55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4C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9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077" w14:textId="1147A08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2BC" w14:textId="711532B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39B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6FD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15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DD0" w14:textId="32A1119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E4F" w14:textId="7AF095E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3F60" w14:textId="411FC55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75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FA3" w14:textId="730207B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AC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B7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AC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FE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2E424D14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991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51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D8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B4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1D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F8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19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5706" w14:textId="7EB5B0E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AB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89F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C4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44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E45" w14:textId="5E4222E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0C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2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A9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8E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6D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96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94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31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04A" w14:textId="55546F1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9A4" w14:textId="7AE2747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2B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CF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8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AD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D7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97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07BECA4D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D75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E6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76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C5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E9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FC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43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55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56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699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62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0C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B56" w14:textId="60DBFFD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B8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43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2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E9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B4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31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DA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94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7D7" w14:textId="17B0538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5F13" w14:textId="5C9A0B1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24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A6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D7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58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22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B5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3D75D465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D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4ED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0D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1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CD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B7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62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020F" w14:textId="61DADEF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10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97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5F8" w14:textId="3F2C75B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812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88A4" w14:textId="20CFD99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C6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26B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56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A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9AF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920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F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16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B846" w14:textId="2F45D7D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22FC" w14:textId="798E519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D0F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C4FD" w14:textId="04E65BA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5B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8D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AA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33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4C9A1444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EA8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91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3C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2A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F4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7C6A" w14:textId="4AABC0F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8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B02C" w14:textId="49E11E7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B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FC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12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C1E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098" w14:textId="570AC5B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AB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AD7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08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A0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63D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174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04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07" w14:textId="682D5A9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DFF" w14:textId="3E59F79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4F0E" w14:textId="63DC118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A9B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E02C" w14:textId="21153547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56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B9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8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1A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0C4D97DA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5FE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E2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CDA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B5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8C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1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7A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A0B" w14:textId="5C59CBB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2C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EB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6C7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76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83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5E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82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F5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76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FC5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CE3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068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7C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D232" w14:textId="7E6B10B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6C49" w14:textId="0C9A1B0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CEC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00C" w14:textId="4B64947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88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03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48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8E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1446949B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403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1E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D6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D9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94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45F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15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1107" w14:textId="7BE9E0B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96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5DE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61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CB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D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74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92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3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F2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D6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9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98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3E6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820" w14:textId="2DD072A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353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10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1E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AD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90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87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C5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2CE93614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B9B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F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11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20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FE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C2C" w14:textId="06AF2E8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54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63BF" w14:textId="0040644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26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263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BE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C0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F3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E0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404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AA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5A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630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AD2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9D8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0A27" w14:textId="2EFA748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73C" w14:textId="59C93DA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BE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B01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90FC" w14:textId="1554D56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35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1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94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B5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588A313B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683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23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FD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EC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55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82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79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A2C" w14:textId="415377A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8E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CE8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051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48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980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08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25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97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E5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B0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9F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832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29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B77" w14:textId="04E84AA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B977" w14:textId="0F0B95F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DDC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E312" w14:textId="69DFF55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A3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EF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44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76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7ACF3C2B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8AB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FA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9A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4A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71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64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6B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476" w14:textId="3A21C0D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0C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8DA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EC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7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4D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987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0C6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EC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18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D3E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84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FD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6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D9B4" w14:textId="1560481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B3F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FCC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309" w14:textId="4FD3D78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C9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8C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FE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E4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67CCECB0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47C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E82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21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D39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AE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381A" w14:textId="0999BF9A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AC5977">
              <w:rPr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DC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66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1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4D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E7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3B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15F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315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042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6A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84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B07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B0A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C8F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78D" w14:textId="5954648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E73E4E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00E" w14:textId="1084893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A6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BE8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A6B" w14:textId="728B273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B1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51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1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FC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25EF0C6C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FE7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5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C7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8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DF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36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A9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AD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F2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5F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32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6E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7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5A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2F4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6D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D9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69D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B34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6D0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02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8FD" w14:textId="0EAD092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EA10" w14:textId="4A85D87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64F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589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63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F2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F3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0A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0585EC0A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585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18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E6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A9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35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7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D0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769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6BA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E2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467" w14:textId="27AD975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52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C9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38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67F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43B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293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D30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DE2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8C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B23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6A8F" w14:textId="185F14F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C43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659F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291" w14:textId="09DED439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D9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12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FD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1B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1D945AB3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86D6" w14:textId="2BBA9D73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59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A8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6D8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93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88E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D5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34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AB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20C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B36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33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9EC" w14:textId="0409063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246" w14:textId="196CF530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278" w14:textId="6082DB15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3AC" w14:textId="078E0FE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B4E" w14:textId="5E76E2B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D31" w14:textId="5714DD3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0F0" w14:textId="00FA4CF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CB5910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2C6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8FB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A74" w14:textId="12C92FE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11D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10D" w14:textId="3E09038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AF2F" w14:textId="0081812C" w:rsidR="006A5617" w:rsidRPr="00B86854" w:rsidRDefault="0088359C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881" w14:textId="4032EC5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593" w14:textId="7CA29F5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3DA" w14:textId="05C7107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F07" w14:textId="40CE7812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6A5617" w:rsidRPr="00B86854" w14:paraId="0ABB2655" w14:textId="77777777" w:rsidTr="00B87F85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98E" w14:textId="2645F71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B51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32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4B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4E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D2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487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953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E1D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BC1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DF4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E0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804" w14:textId="65477096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643" w14:textId="14D89E88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F70" w14:textId="5F8793E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258" w14:textId="78AD0BD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ED2" w14:textId="2AADA5AD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ADC" w14:textId="440446EC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B54" w14:textId="2F7C5E5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47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4E92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EF1" w14:textId="4C486624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3AE3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E2B" w14:textId="2AF7ED1F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A15" w14:textId="77777777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5E3" w14:textId="04E87711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2A2" w14:textId="652C72DB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3B8" w14:textId="753F37C9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EC7" w14:textId="154C205E" w:rsidR="006A5617" w:rsidRPr="00B86854" w:rsidRDefault="006A5617" w:rsidP="006A5617">
            <w:pPr>
              <w:ind w:right="216"/>
              <w:jc w:val="center"/>
              <w:rPr>
                <w:rFonts w:eastAsia="Calibri"/>
                <w:sz w:val="20"/>
                <w:szCs w:val="20"/>
              </w:rPr>
            </w:pPr>
            <w:r w:rsidRPr="00B86854">
              <w:rPr>
                <w:rFonts w:eastAsia="Calibri"/>
                <w:sz w:val="20"/>
                <w:szCs w:val="20"/>
              </w:rPr>
              <w:t>●</w:t>
            </w:r>
          </w:p>
        </w:tc>
      </w:tr>
    </w:tbl>
    <w:p w14:paraId="7DBCF267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spacing w:val="-8"/>
          <w:sz w:val="30"/>
          <w:szCs w:val="30"/>
          <w:lang w:val="ru-RU" w:eastAsia="ru-RU"/>
        </w:rPr>
      </w:pPr>
    </w:p>
    <w:p w14:paraId="54AC5127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spacing w:val="-8"/>
          <w:sz w:val="30"/>
          <w:szCs w:val="30"/>
          <w:lang w:val="ru-RU" w:eastAsia="ru-RU"/>
        </w:rPr>
      </w:pPr>
    </w:p>
    <w:p w14:paraId="71B22932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spacing w:val="-8"/>
          <w:sz w:val="30"/>
          <w:szCs w:val="30"/>
          <w:lang w:val="ru-RU" w:eastAsia="ru-RU"/>
        </w:rPr>
      </w:pPr>
    </w:p>
    <w:p w14:paraId="5AE34FCF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spacing w:val="-8"/>
          <w:sz w:val="30"/>
          <w:szCs w:val="30"/>
          <w:lang w:val="ru-RU" w:eastAsia="ru-RU"/>
        </w:rPr>
      </w:pPr>
    </w:p>
    <w:p w14:paraId="5D79A0B9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spacing w:val="-8"/>
          <w:sz w:val="30"/>
          <w:szCs w:val="30"/>
          <w:lang w:val="ru-RU" w:eastAsia="ru-RU"/>
        </w:rPr>
      </w:pPr>
    </w:p>
    <w:p w14:paraId="1E17C1F6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spacing w:val="-6"/>
          <w:sz w:val="30"/>
          <w:szCs w:val="30"/>
          <w:lang w:eastAsia="ru-RU"/>
        </w:rPr>
      </w:pPr>
    </w:p>
    <w:p w14:paraId="1078AB4C" w14:textId="77777777" w:rsidR="00B86854" w:rsidRPr="00B86854" w:rsidRDefault="00B86854" w:rsidP="00B86854">
      <w:pPr>
        <w:shd w:val="clear" w:color="auto" w:fill="FFFFFF"/>
        <w:tabs>
          <w:tab w:val="left" w:pos="1108"/>
        </w:tabs>
        <w:textAlignment w:val="baseline"/>
        <w:rPr>
          <w:spacing w:val="-6"/>
          <w:sz w:val="30"/>
          <w:szCs w:val="30"/>
          <w:lang w:val="ru-RU" w:eastAsia="ru-RU"/>
        </w:rPr>
      </w:pPr>
      <w:r w:rsidRPr="00B86854">
        <w:rPr>
          <w:spacing w:val="-6"/>
          <w:sz w:val="30"/>
          <w:szCs w:val="30"/>
          <w:lang w:eastAsia="ru-RU"/>
        </w:rPr>
        <w:t xml:space="preserve">           5.2.</w:t>
      </w:r>
      <w:r w:rsidRPr="00B86854">
        <w:rPr>
          <w:spacing w:val="-6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6"/>
          <w:sz w:val="30"/>
          <w:szCs w:val="30"/>
          <w:lang w:val="ru-RU" w:eastAsia="ru-RU"/>
        </w:rPr>
        <w:t>Матриця</w:t>
      </w:r>
      <w:proofErr w:type="spellEnd"/>
      <w:r w:rsidRPr="00B86854">
        <w:rPr>
          <w:spacing w:val="-6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6"/>
          <w:sz w:val="30"/>
          <w:szCs w:val="30"/>
          <w:lang w:val="ru-RU" w:eastAsia="ru-RU"/>
        </w:rPr>
        <w:t>забезпечення</w:t>
      </w:r>
      <w:proofErr w:type="spellEnd"/>
      <w:r w:rsidRPr="00B86854">
        <w:rPr>
          <w:spacing w:val="-6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6"/>
          <w:sz w:val="30"/>
          <w:szCs w:val="30"/>
          <w:lang w:val="ru-RU" w:eastAsia="ru-RU"/>
        </w:rPr>
        <w:t>програмних</w:t>
      </w:r>
      <w:proofErr w:type="spellEnd"/>
      <w:r w:rsidRPr="00B86854">
        <w:rPr>
          <w:spacing w:val="-6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6"/>
          <w:sz w:val="30"/>
          <w:szCs w:val="30"/>
          <w:lang w:val="ru-RU" w:eastAsia="ru-RU"/>
        </w:rPr>
        <w:t>результатів</w:t>
      </w:r>
      <w:proofErr w:type="spellEnd"/>
      <w:r w:rsidRPr="00B86854">
        <w:rPr>
          <w:spacing w:val="-6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6"/>
          <w:sz w:val="30"/>
          <w:szCs w:val="30"/>
          <w:lang w:val="ru-RU" w:eastAsia="ru-RU"/>
        </w:rPr>
        <w:t>навчання</w:t>
      </w:r>
      <w:proofErr w:type="spellEnd"/>
      <w:r w:rsidRPr="00B86854">
        <w:rPr>
          <w:spacing w:val="-6"/>
          <w:sz w:val="30"/>
          <w:szCs w:val="30"/>
          <w:lang w:val="ru-RU" w:eastAsia="ru-RU"/>
        </w:rPr>
        <w:t xml:space="preserve"> </w:t>
      </w:r>
      <w:r w:rsidRPr="00B86854">
        <w:rPr>
          <w:spacing w:val="-6"/>
          <w:sz w:val="30"/>
          <w:szCs w:val="30"/>
          <w:lang w:eastAsia="ru-RU"/>
        </w:rPr>
        <w:t xml:space="preserve">відповідними </w:t>
      </w:r>
      <w:proofErr w:type="spellStart"/>
      <w:r w:rsidRPr="00B86854">
        <w:rPr>
          <w:spacing w:val="-6"/>
          <w:sz w:val="30"/>
          <w:szCs w:val="30"/>
          <w:lang w:val="ru-RU" w:eastAsia="ru-RU"/>
        </w:rPr>
        <w:t>вибірковим</w:t>
      </w:r>
      <w:proofErr w:type="spellEnd"/>
      <w:r w:rsidRPr="00B86854">
        <w:rPr>
          <w:spacing w:val="-6"/>
          <w:sz w:val="30"/>
          <w:szCs w:val="30"/>
          <w:lang w:eastAsia="ru-RU"/>
        </w:rPr>
        <w:t>и</w:t>
      </w:r>
      <w:r w:rsidRPr="00B86854">
        <w:rPr>
          <w:spacing w:val="-6"/>
          <w:sz w:val="30"/>
          <w:szCs w:val="30"/>
          <w:lang w:val="ru-RU" w:eastAsia="ru-RU"/>
        </w:rPr>
        <w:t xml:space="preserve"> компонента</w:t>
      </w:r>
      <w:r w:rsidRPr="00B86854">
        <w:rPr>
          <w:spacing w:val="-6"/>
          <w:sz w:val="30"/>
          <w:szCs w:val="30"/>
          <w:lang w:eastAsia="ru-RU"/>
        </w:rPr>
        <w:t>ми</w:t>
      </w:r>
      <w:r w:rsidRPr="00B86854">
        <w:rPr>
          <w:spacing w:val="-6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6"/>
          <w:sz w:val="30"/>
          <w:szCs w:val="30"/>
          <w:lang w:val="ru-RU" w:eastAsia="ru-RU"/>
        </w:rPr>
        <w:t>освітньої</w:t>
      </w:r>
      <w:proofErr w:type="spellEnd"/>
      <w:r w:rsidRPr="00B86854">
        <w:rPr>
          <w:spacing w:val="-6"/>
          <w:sz w:val="30"/>
          <w:szCs w:val="30"/>
          <w:lang w:val="ru-RU" w:eastAsia="ru-RU"/>
        </w:rPr>
        <w:t xml:space="preserve"> </w:t>
      </w:r>
      <w:proofErr w:type="spellStart"/>
      <w:r w:rsidRPr="00B86854">
        <w:rPr>
          <w:spacing w:val="-6"/>
          <w:sz w:val="30"/>
          <w:szCs w:val="30"/>
          <w:lang w:val="ru-RU" w:eastAsia="ru-RU"/>
        </w:rPr>
        <w:t>програми</w:t>
      </w:r>
      <w:proofErr w:type="spellEnd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0"/>
        <w:gridCol w:w="313"/>
        <w:gridCol w:w="313"/>
        <w:gridCol w:w="355"/>
      </w:tblGrid>
      <w:tr w:rsidR="00071E8C" w:rsidRPr="00903F8D" w14:paraId="01CBD1B7" w14:textId="0ED17E11" w:rsidTr="00903F8D">
        <w:trPr>
          <w:cantSplit/>
          <w:trHeight w:val="18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504D8B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Компоненти /</w:t>
            </w:r>
          </w:p>
          <w:p w14:paraId="23BB7330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Програмні результати навчання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3EB9ED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6F97E2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228A53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16819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347AB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15AFD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C7D17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7CBD2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329C8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6A61D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F72CF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A46BF4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CE5A1D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3E8A6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0E12E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B5003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A98D08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94552E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94A76B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E78852" w14:textId="777777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6A4D1" w14:textId="5ECF3B58" w:rsidR="00AD51A2" w:rsidRPr="00903F8D" w:rsidRDefault="00071E8C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655A1A" w14:textId="5012E86D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  <w:r w:rsidR="00903F8D" w:rsidRPr="00903F8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3E66A5" w14:textId="3924AF14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  <w:r w:rsidR="00903F8D" w:rsidRPr="00903F8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F4AD05" w14:textId="68DBF101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  <w:r w:rsidR="00903F8D" w:rsidRPr="00903F8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9E73EE" w14:textId="648CD17B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  <w:r w:rsidR="00903F8D" w:rsidRPr="00903F8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D24681" w14:textId="7225062F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  <w:r w:rsidR="00903F8D" w:rsidRPr="00903F8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7A2EB" w14:textId="59A0C931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  <w:r w:rsidR="00903F8D" w:rsidRPr="00903F8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20C54" w14:textId="7C5E17FF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  <w:r w:rsidR="00903F8D" w:rsidRPr="00903F8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FCF21" w14:textId="5A98AE71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2</w:t>
            </w:r>
            <w:r w:rsidR="00903F8D" w:rsidRPr="00903F8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39EBF1" w14:textId="4EF4092B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 xml:space="preserve">ВК </w:t>
            </w:r>
            <w:r w:rsidR="00903F8D" w:rsidRPr="00903F8D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1D7D48" w14:textId="2EF2BFFD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5BE907" w14:textId="15C66EDD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07A263" w14:textId="758ECAB4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ED7892" w14:textId="529C0D78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75340" w14:textId="4FE86BA9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1B2C3" w14:textId="4C4569A8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3CDFD" w14:textId="17AFBB9D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F23328" w14:textId="34EE013E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A173F9" w14:textId="3F562740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3</w:t>
            </w:r>
            <w:r w:rsidR="00903F8D" w:rsidRPr="00903F8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B0DC4" w14:textId="5DAA3E76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 xml:space="preserve">ВК </w:t>
            </w:r>
            <w:r w:rsidR="00903F8D" w:rsidRPr="00903F8D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C1123" w14:textId="7ED68E43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A4C00" w14:textId="4A7366D5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47687C" w14:textId="61E16D1B" w:rsidR="00AD51A2" w:rsidRPr="00903F8D" w:rsidRDefault="00071E8C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25F24" w14:textId="1133A4A3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891F6" w14:textId="79FAC556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478D0" w14:textId="30A3DE8B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1B9383" w14:textId="413DF57F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6DB2A" w14:textId="7223D477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42942E" w14:textId="461E79D6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4</w:t>
            </w:r>
            <w:r w:rsidR="00903F8D" w:rsidRPr="00903F8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3B6BDA" w14:textId="28379C6E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 xml:space="preserve">ВК </w:t>
            </w:r>
            <w:r w:rsidR="00903F8D" w:rsidRPr="00903F8D"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53414" w14:textId="50D9F531" w:rsidR="00AD51A2" w:rsidRPr="00903F8D" w:rsidRDefault="00AD51A2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 xml:space="preserve">ВК </w:t>
            </w:r>
            <w:r w:rsidR="00903F8D" w:rsidRPr="00903F8D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DE19A9" w14:textId="5862CA47" w:rsidR="00AD51A2" w:rsidRPr="00903F8D" w:rsidRDefault="00903F8D" w:rsidP="00AD51A2">
            <w:pPr>
              <w:ind w:right="-52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ВК 52</w:t>
            </w:r>
          </w:p>
        </w:tc>
      </w:tr>
      <w:tr w:rsidR="000814EA" w:rsidRPr="00903F8D" w14:paraId="6B4D00C9" w14:textId="048B26D0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2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02" w14:textId="09824BD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3E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3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C6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0F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0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D8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0F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27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38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9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B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FC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5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E4D9" w14:textId="1B224FD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2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FA0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A1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01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57F" w14:textId="5283B1B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ECF8" w14:textId="7392E30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724" w14:textId="13ADB13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06E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8A7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CA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6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3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A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81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AFB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5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62F" w14:textId="6F80F66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F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3AE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08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83C" w14:textId="248B2DE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6ACE" w14:textId="7087434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0E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C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B7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DF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D3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159" w14:textId="04D982F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533" w14:textId="08800A2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AF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2E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697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38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1ABC" w14:textId="2061972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2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9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8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4E464374" w14:textId="252A7601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157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043" w14:textId="64223E1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F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F3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AD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6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3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4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A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B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8D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34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9C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7D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5E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6E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DE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E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9E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6A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74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318" w14:textId="60CEE9A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9860" w14:textId="65B392F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454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D40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76C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AD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B0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6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84F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C7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1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18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7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8E7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46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9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14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0C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7C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8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10A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B9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95CE" w14:textId="632D625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C4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7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31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B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BF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D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02F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C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0B127C83" w14:textId="69379CA1" w:rsidTr="00903F8D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A5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39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2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93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746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80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0F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BE5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11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CB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851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C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3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797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F1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ED2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7C3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0B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A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B2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C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9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4B60" w14:textId="4DF2842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2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4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65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5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1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B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C54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88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96C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06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68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5C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5EC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BAC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C60" w14:textId="3635417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95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27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0F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B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8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3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467" w14:textId="7888BEF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4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B9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68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CA2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257" w14:textId="5AF0359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C8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20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EC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2BDF7292" w14:textId="04BE8794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52C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38D" w14:textId="67508DC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F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23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B5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29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5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5E7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B4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43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5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821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6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2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B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225" w14:textId="4D94340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7F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9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B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DE9" w14:textId="19085D2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23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97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7E2" w14:textId="4EB4646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203F" w14:textId="229C031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CDE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5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EB0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32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17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3C38" w14:textId="4D8F04E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190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A5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4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98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79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44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D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A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EE0" w14:textId="35716C0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52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45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AF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43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E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DDDD" w14:textId="2716A29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1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79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A5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62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60A" w14:textId="604F070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51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E5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67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461A229A" w14:textId="3F8D8227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1C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C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76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04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9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89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0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A1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58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4A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B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C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4B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E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F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9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9C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6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55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93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33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D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B6A3" w14:textId="58DE79C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4F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E1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B0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A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4F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30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59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2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B6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27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8CC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8B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2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5E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2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56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48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0A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3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85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5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C1A" w14:textId="1B67613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4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94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4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D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7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F87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62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5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681E41F0" w14:textId="15D72933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42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E4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6BD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2D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63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C3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3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86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3A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1E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B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77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BF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9F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A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C6F4" w14:textId="444EA20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D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F8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7F8" w14:textId="24E6971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DB8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2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99FE" w14:textId="22B69AF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77D8" w14:textId="562E8A2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79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4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FB80" w14:textId="6498459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5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94E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33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B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03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A5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9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13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864" w14:textId="2577023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C3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FCA9" w14:textId="341C745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A7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552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D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FB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B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6A14" w14:textId="5045DA8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763B" w14:textId="7F1D3E8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7D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A05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E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88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94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8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7E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561B8752" w14:textId="10BD129C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782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2C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F2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04F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F01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E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3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90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81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15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4F2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EB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7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DB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8F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9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C26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19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31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4A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B8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6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7DA" w14:textId="701B287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5F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9F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9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EC3" w14:textId="40B2E03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9F4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11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49D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B8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FF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5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E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6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8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7B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CB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27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41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80B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3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6C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AD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D17" w14:textId="38FC067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4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26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4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D32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2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97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F82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E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116F80AE" w14:textId="7D558D48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33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FA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3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9A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D7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9B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0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44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E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8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0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A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6D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C5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7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9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EE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E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2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1C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A5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F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9C1" w14:textId="134DC68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E0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6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0A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F418" w14:textId="29506B7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3F7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71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8E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DCF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A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65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83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98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D0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921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C1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4E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0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52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8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0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14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B38" w14:textId="6AAC461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CBD" w14:textId="1FF4918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2D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A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99E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3D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C9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EE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2E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04D4EE7E" w14:textId="3C874E9F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4E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24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7E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41C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E5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1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16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1F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E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A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E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5EF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57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9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20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C47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53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47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7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6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27A" w14:textId="5B14EE6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C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51D9" w14:textId="43D87BD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D1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C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A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65EC" w14:textId="0D373A4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B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C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672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6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B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1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B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994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C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EF6" w14:textId="0A6D23B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7184" w14:textId="42A8748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890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B49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05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75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D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8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2218" w14:textId="6D5FA00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C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77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3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6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0BD" w14:textId="52CDF00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E5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110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C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4F2C123A" w14:textId="04D4A9AF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01CE" w14:textId="725A4BB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8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3E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A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D7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1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8E0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BD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D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2F0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D9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DA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AB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93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43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0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0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2F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69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56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E50" w14:textId="4D0B10E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A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E7E1" w14:textId="34B3B13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94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2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6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0A4F" w14:textId="1AC46AC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C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F0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62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B3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8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EF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8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9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2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4D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11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16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E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E7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73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3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5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2B9" w14:textId="625C7DC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78D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B9F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78D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6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23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C8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E4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B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16672E48" w14:textId="212FF921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1B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5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9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DC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1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9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1A5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E00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2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A2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09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3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3D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E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3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D3A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F42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C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B1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7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B07" w14:textId="3C954BA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2B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9670" w14:textId="051209F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17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7B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2C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5E50" w14:textId="7C41F13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8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5F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533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C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5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E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C07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0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C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978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03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BB0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67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A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4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9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8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DB2" w14:textId="36A8676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A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1C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0D2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94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F64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8B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22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D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6EFD42D9" w14:textId="54BADCE5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3C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065" w14:textId="185C84E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16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757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12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4E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852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6F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F3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2E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C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9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63C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43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B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22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ADF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2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4A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1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8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28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B5B" w14:textId="71DFC25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7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C6D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F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44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7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AA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43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4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8C1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5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FA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01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5A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1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8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C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8B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A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822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DA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92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1292" w14:textId="6CB724F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5B5" w14:textId="047F521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733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C0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7A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17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C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1F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C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0DFB915A" w14:textId="1B8A1603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82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8D9" w14:textId="00D55BD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B7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0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9B0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7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093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53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D5E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8C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5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8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2ED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62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63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6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AE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8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8FE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53A3" w14:textId="52711EC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433" w14:textId="34B2E14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297" w14:textId="0893878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2D60" w14:textId="18E6317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97AA" w14:textId="5275DD7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B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5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57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09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BEF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DB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E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B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DB6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2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5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8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AC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1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F7F5" w14:textId="538BB5C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4D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EC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D7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BAD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91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56B" w14:textId="422AA40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6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F3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50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F0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7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11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31B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611" w14:textId="10A8600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20"/>
                <w:szCs w:val="20"/>
              </w:rPr>
              <w:t>●</w:t>
            </w:r>
          </w:p>
        </w:tc>
      </w:tr>
      <w:tr w:rsidR="000814EA" w:rsidRPr="00903F8D" w14:paraId="755F996A" w14:textId="5E701DC2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E8F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E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1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D4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88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0F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39C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F2F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B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B9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5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BDB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48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140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FB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A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0D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34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F9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E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4E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7DF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E3F" w14:textId="313E3DF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D9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B0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6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2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00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7D1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64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6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EA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15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20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F8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94B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D7A" w14:textId="17FF84F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0D7B" w14:textId="31C9D03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1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7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118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68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04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26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B69" w14:textId="4D478BD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F24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F5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F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76C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055" w14:textId="417D73B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446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ED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58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7CCEB4C5" w14:textId="459F7E7D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0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FA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D27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FA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C0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EC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41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9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51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D9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0A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6C8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959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31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D1A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251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E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6C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C5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9A01" w14:textId="032204E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7A3" w14:textId="46854E8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0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8CD" w14:textId="6E7CAC7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91F" w14:textId="0EBF0BE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6A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58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855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19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98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65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90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8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7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4FE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295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AEC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189" w14:textId="409D942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9C48" w14:textId="2644980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52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E1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A4F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962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A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A82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6E25" w14:textId="4EEF9D3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6E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F25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2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18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0115" w14:textId="04CCF80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2E1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E95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3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58395C4D" w14:textId="10C28560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DC6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3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C8E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5A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C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5E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3E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A9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6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2B0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5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A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91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FB3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01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C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96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42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1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A4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73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F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C76" w14:textId="2C824AF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6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259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BC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D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10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29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E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EE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7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D2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A86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DF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CD1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9210" w14:textId="7849AFD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52F1" w14:textId="308A2A0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D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D6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66E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42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08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2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F9D" w14:textId="2B92406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3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FA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63F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EEA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09B6" w14:textId="4654793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2F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79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D7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36B219B3" w14:textId="7A0C6EC2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EB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04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BC9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05E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C5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0ED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CCD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3F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D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1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42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B8E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33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8CC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527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08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FB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E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18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8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B5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35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1302" w14:textId="3273A38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1762" w14:textId="5237A02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D46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0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D1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EE7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1C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9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6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E7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92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790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0B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16E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416" w14:textId="3DEC188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321E" w14:textId="3F7B195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F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9B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FD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919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FD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48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E22" w14:textId="1070BDE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13C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6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A49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CC7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6A8" w14:textId="31BA134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D94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A1E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0F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1C35114C" w14:textId="4C1C410F" w:rsidTr="00903F8D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86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DF4A" w14:textId="3062874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07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F01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D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053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729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C42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0B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FC9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B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4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F0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1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B9D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4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A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B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22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6B5" w14:textId="4B2301C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62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2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A43F" w14:textId="5CA50D4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0490" w14:textId="3B08348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F5E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A1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1B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3E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AF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F6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F6D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174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1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C73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B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D3B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1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A03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D2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DAA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17A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4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3F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73B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DAA6" w14:textId="277F907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3A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08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8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F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5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CFE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D85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14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7E824D51" w14:textId="4C1C938B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5C3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80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0F1" w14:textId="43F23DB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A152" w14:textId="3F373AF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37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4D3F" w14:textId="44DE4EF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0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E73" w14:textId="1F87C11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14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4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E1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5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CBC" w14:textId="3606FF5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B2B" w14:textId="457DCB9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6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9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B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4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951B" w14:textId="05F797A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F4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56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A5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93E" w14:textId="602EA39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F8D" w14:textId="0680AB1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4E9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0E7" w14:textId="112F922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15A" w14:textId="08D0CF4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0E9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C0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C5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15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FA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6D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47A" w14:textId="1D7653E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B8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3B4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03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10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7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B63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9D5F" w14:textId="5F7CC82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83B" w14:textId="5117BC8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DA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F6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50EC" w14:textId="0EC497C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6519" w14:textId="63CDA0A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132" w14:textId="6299884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1F1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53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AA4C" w14:textId="370DE29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FC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55D" w14:textId="2AB96ED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C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3685498E" w14:textId="7F4588B8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292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28B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B7C5" w14:textId="05994EB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B863" w14:textId="656E4FD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42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062C" w14:textId="53FA119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83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841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DFD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F626" w14:textId="3B81E54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EEB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A7D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F0FC" w14:textId="0145FF0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19D" w14:textId="7555A3C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6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46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3D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1B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773" w14:textId="717818C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29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2E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4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20C6" w14:textId="5ACB76A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1D61" w14:textId="275A69E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6B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51CC" w14:textId="529C6E0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C9BD" w14:textId="4DABFB0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E3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52DD" w14:textId="07D6C4E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73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A2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3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41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33D" w14:textId="554D283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D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FB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2EB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01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9B6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0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5A6" w14:textId="0C0C8C5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D2C" w14:textId="5870AE9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F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001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89A9" w14:textId="16008DC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EA38" w14:textId="62D58B3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74F" w14:textId="354A2EB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7A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511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133" w14:textId="79F01B9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4F9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F93" w14:textId="687D140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C3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903F8D" w14:paraId="74633A78" w14:textId="39CBCB0A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D06" w14:textId="1507B87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BDC" w14:textId="4286FFC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A5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FA0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EDC" w14:textId="500FDC25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B68" w14:textId="0B7D69A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213" w14:textId="654A3EC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CB5" w14:textId="6C57F4D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25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F7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DFEA" w14:textId="0559E3E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1ED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5B00" w14:textId="64890D7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E5B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73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B94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75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19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D7D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EF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8A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F6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2B0A" w14:textId="378C4F3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E1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B26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1AE" w14:textId="78D6E51F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121" w14:textId="59C94202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75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71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D98" w14:textId="717FE89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B4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56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88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487" w14:textId="530B163D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85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617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A8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CEC" w14:textId="6B61084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27F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0B58" w14:textId="0487C8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5ED" w14:textId="68223F1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F76" w14:textId="04DB4899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F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1B6" w14:textId="2782C84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2C8B" w14:textId="5B0832B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7B5" w14:textId="2F50BE11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44B" w14:textId="47986C5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D6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8A8" w14:textId="3D80269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1C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195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0A1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36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814EA" w:rsidRPr="00AD51A2" w14:paraId="2C1760BC" w14:textId="5844EFF8" w:rsidTr="00903F8D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78B" w14:textId="0C4C0A1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BC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A2E" w14:textId="4D96CC9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E060" w14:textId="2D33B7E4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60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CE2" w14:textId="3422630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43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9AA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A6A5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C77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0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8D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3B4B" w14:textId="263E8633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7F44" w14:textId="47AF06E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76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E2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773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BF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C717" w14:textId="20A8A47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89B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21E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1C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B8F6" w14:textId="33A09B4C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D1" w14:textId="00BAF75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20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B5A" w14:textId="1FAFE40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B2B8" w14:textId="18F62F1B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C9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B64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9D5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E7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82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594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3995" w14:textId="7D466E4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F986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4ED8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AA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B77A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43D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57BC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D63" w14:textId="1202AC50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D3DA" w14:textId="0B9923D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9D2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EC9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0F25" w14:textId="215042EA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0D2" w14:textId="7C086BE8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C517" w14:textId="6A2092C6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CF1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6C20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C18C" w14:textId="7EAB9A8E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DAFF" w14:textId="77777777" w:rsidR="000814EA" w:rsidRPr="00903F8D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463" w14:textId="1855379E" w:rsidR="000814EA" w:rsidRPr="00AD51A2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  <w:r w:rsidRPr="00903F8D">
              <w:rPr>
                <w:rFonts w:eastAsia="Calibri"/>
                <w:sz w:val="18"/>
                <w:szCs w:val="18"/>
              </w:rPr>
              <w:t>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D99" w14:textId="77777777" w:rsidR="000814EA" w:rsidRPr="00AD51A2" w:rsidRDefault="000814EA" w:rsidP="000814EA">
            <w:pPr>
              <w:ind w:right="216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3263AFDE" w14:textId="77777777" w:rsidR="00B86854" w:rsidRPr="00B86854" w:rsidRDefault="00B86854" w:rsidP="00B86854">
      <w:pPr>
        <w:widowControl w:val="0"/>
        <w:spacing w:after="160" w:line="259" w:lineRule="auto"/>
        <w:ind w:firstLine="709"/>
        <w:jc w:val="both"/>
        <w:rPr>
          <w:rFonts w:ascii="Calibri" w:hAnsi="Calibri" w:cs="Calibri"/>
          <w:color w:val="000000"/>
          <w:sz w:val="30"/>
          <w:szCs w:val="30"/>
          <w:lang w:val="ru-RU" w:eastAsia="ru-RU"/>
        </w:rPr>
      </w:pPr>
    </w:p>
    <w:p w14:paraId="355EA4FA" w14:textId="77777777" w:rsidR="00B86854" w:rsidRPr="00B86854" w:rsidRDefault="00B86854" w:rsidP="00B86854">
      <w:pPr>
        <w:rPr>
          <w:rFonts w:ascii="Calibri" w:eastAsia="Calibri" w:hAnsi="Calibri" w:cs="Calibri"/>
          <w:color w:val="000000"/>
          <w:sz w:val="30"/>
          <w:szCs w:val="30"/>
        </w:rPr>
        <w:sectPr w:rsidR="00B86854" w:rsidRPr="00B86854" w:rsidSect="00B87F85">
          <w:pgSz w:w="16838" w:h="11906" w:orient="landscape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AEBCFAF" w14:textId="77777777" w:rsidR="00B86854" w:rsidRPr="00B86854" w:rsidRDefault="00B86854" w:rsidP="00B86854">
      <w:pPr>
        <w:jc w:val="center"/>
        <w:rPr>
          <w:b/>
          <w:color w:val="000000"/>
          <w:sz w:val="22"/>
          <w:szCs w:val="22"/>
        </w:rPr>
      </w:pPr>
      <w:bookmarkStart w:id="11" w:name="_30j0zll" w:colFirst="0" w:colLast="0"/>
      <w:bookmarkStart w:id="12" w:name="_2et92p0" w:colFirst="0" w:colLast="0"/>
      <w:bookmarkEnd w:id="11"/>
      <w:bookmarkEnd w:id="12"/>
    </w:p>
    <w:p w14:paraId="138B1D48" w14:textId="77777777" w:rsidR="00B86854" w:rsidRPr="00B86854" w:rsidRDefault="00B86854" w:rsidP="00B86854">
      <w:pPr>
        <w:jc w:val="center"/>
        <w:rPr>
          <w:b/>
          <w:sz w:val="22"/>
          <w:szCs w:val="22"/>
        </w:rPr>
      </w:pPr>
      <w:r w:rsidRPr="00B86854">
        <w:rPr>
          <w:b/>
          <w:color w:val="000000"/>
          <w:sz w:val="22"/>
          <w:szCs w:val="22"/>
        </w:rPr>
        <w:t>Аркуш</w:t>
      </w:r>
      <w:r w:rsidRPr="00B86854">
        <w:rPr>
          <w:b/>
          <w:sz w:val="22"/>
          <w:szCs w:val="22"/>
        </w:rPr>
        <w:t xml:space="preserve"> реєстрації змін</w:t>
      </w:r>
    </w:p>
    <w:p w14:paraId="5AEF092E" w14:textId="77777777" w:rsidR="00B86854" w:rsidRPr="00B86854" w:rsidRDefault="00B86854" w:rsidP="00B86854">
      <w:pPr>
        <w:rPr>
          <w:b/>
          <w:sz w:val="22"/>
          <w:szCs w:val="22"/>
        </w:rPr>
      </w:pPr>
    </w:p>
    <w:tbl>
      <w:tblPr>
        <w:tblStyle w:val="18"/>
        <w:tblW w:w="962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100"/>
        <w:gridCol w:w="1760"/>
        <w:gridCol w:w="1991"/>
        <w:gridCol w:w="2552"/>
        <w:gridCol w:w="1410"/>
      </w:tblGrid>
      <w:tr w:rsidR="00B86854" w:rsidRPr="0097226C" w14:paraId="01E0D42D" w14:textId="77777777" w:rsidTr="00B87F85">
        <w:trPr>
          <w:jc w:val="center"/>
        </w:trPr>
        <w:tc>
          <w:tcPr>
            <w:tcW w:w="81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400221" w14:textId="77777777" w:rsidR="00B86854" w:rsidRPr="0097226C" w:rsidRDefault="00B86854" w:rsidP="00B8685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7226C">
              <w:rPr>
                <w:sz w:val="22"/>
                <w:szCs w:val="22"/>
              </w:rPr>
              <w:t>№ пор.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9E6C59" w14:textId="77777777" w:rsidR="00B86854" w:rsidRPr="0097226C" w:rsidRDefault="00B86854" w:rsidP="00B86854">
            <w:pPr>
              <w:jc w:val="center"/>
              <w:rPr>
                <w:sz w:val="22"/>
                <w:szCs w:val="22"/>
              </w:rPr>
            </w:pPr>
            <w:r w:rsidRPr="0097226C">
              <w:rPr>
                <w:sz w:val="22"/>
                <w:szCs w:val="22"/>
              </w:rPr>
              <w:t>Дата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AF93A8" w14:textId="77777777" w:rsidR="00B86854" w:rsidRPr="0097226C" w:rsidRDefault="00B86854" w:rsidP="00B86854">
            <w:pPr>
              <w:jc w:val="center"/>
              <w:rPr>
                <w:sz w:val="22"/>
                <w:szCs w:val="22"/>
              </w:rPr>
            </w:pPr>
            <w:r w:rsidRPr="0097226C">
              <w:rPr>
                <w:sz w:val="22"/>
                <w:szCs w:val="22"/>
              </w:rPr>
              <w:t xml:space="preserve">Пункти, до яких вносяться зміни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C081A7" w14:textId="77777777" w:rsidR="00B86854" w:rsidRPr="0097226C" w:rsidRDefault="00B86854" w:rsidP="00B86854">
            <w:pPr>
              <w:jc w:val="center"/>
              <w:rPr>
                <w:sz w:val="22"/>
                <w:szCs w:val="22"/>
              </w:rPr>
            </w:pPr>
            <w:r w:rsidRPr="0097226C">
              <w:rPr>
                <w:sz w:val="22"/>
                <w:szCs w:val="22"/>
              </w:rPr>
              <w:t xml:space="preserve">Ініціатор </w:t>
            </w:r>
          </w:p>
          <w:p w14:paraId="573AB38A" w14:textId="77777777" w:rsidR="00B86854" w:rsidRPr="0097226C" w:rsidRDefault="00B86854" w:rsidP="00B86854">
            <w:pPr>
              <w:jc w:val="center"/>
              <w:rPr>
                <w:sz w:val="22"/>
                <w:szCs w:val="22"/>
              </w:rPr>
            </w:pPr>
            <w:r w:rsidRPr="0097226C">
              <w:rPr>
                <w:sz w:val="22"/>
                <w:szCs w:val="22"/>
              </w:rPr>
              <w:t>зміни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06A71A" w14:textId="77777777" w:rsidR="00B86854" w:rsidRPr="0097226C" w:rsidRDefault="00B86854" w:rsidP="00B86854">
            <w:pPr>
              <w:jc w:val="center"/>
              <w:rPr>
                <w:sz w:val="22"/>
                <w:szCs w:val="22"/>
              </w:rPr>
            </w:pPr>
            <w:r w:rsidRPr="0097226C">
              <w:rPr>
                <w:sz w:val="22"/>
                <w:szCs w:val="22"/>
              </w:rPr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4454E7C" w14:textId="77777777" w:rsidR="00B86854" w:rsidRPr="0097226C" w:rsidRDefault="00B86854" w:rsidP="00B86854">
            <w:pPr>
              <w:jc w:val="center"/>
              <w:rPr>
                <w:sz w:val="22"/>
                <w:szCs w:val="22"/>
              </w:rPr>
            </w:pPr>
            <w:r w:rsidRPr="0097226C">
              <w:rPr>
                <w:sz w:val="22"/>
                <w:szCs w:val="22"/>
              </w:rPr>
              <w:t>Підпис</w:t>
            </w:r>
          </w:p>
        </w:tc>
      </w:tr>
      <w:tr w:rsidR="00B86854" w:rsidRPr="0097226C" w14:paraId="0E7D8374" w14:textId="77777777" w:rsidTr="00B87F85">
        <w:trPr>
          <w:jc w:val="center"/>
        </w:trPr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14:paraId="293886C2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12" w:space="0" w:color="000000"/>
            </w:tcBorders>
            <w:vAlign w:val="center"/>
          </w:tcPr>
          <w:p w14:paraId="78969419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12" w:space="0" w:color="000000"/>
            </w:tcBorders>
            <w:vAlign w:val="center"/>
          </w:tcPr>
          <w:p w14:paraId="43BC68D6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vAlign w:val="center"/>
          </w:tcPr>
          <w:p w14:paraId="2E0EA6FF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14:paraId="03294288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14:paraId="60EA103B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32058F45" w14:textId="77777777" w:rsidTr="00B87F85">
        <w:trPr>
          <w:jc w:val="center"/>
        </w:trPr>
        <w:tc>
          <w:tcPr>
            <w:tcW w:w="814" w:type="dxa"/>
            <w:vAlign w:val="center"/>
          </w:tcPr>
          <w:p w14:paraId="00289F5C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317631F6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1E678449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044AA530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EAFCC8C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7946F3D8" w14:textId="77777777" w:rsidR="00B86854" w:rsidRPr="0097226C" w:rsidRDefault="00B86854" w:rsidP="00B86854">
            <w:pPr>
              <w:spacing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5ACA9A99" w14:textId="77777777" w:rsidTr="00B87F85">
        <w:trPr>
          <w:jc w:val="center"/>
        </w:trPr>
        <w:tc>
          <w:tcPr>
            <w:tcW w:w="814" w:type="dxa"/>
            <w:vAlign w:val="center"/>
          </w:tcPr>
          <w:p w14:paraId="1A560FD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72A9EF9C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C5A2B5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2A3D38D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9BB602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7464D19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44592231" w14:textId="77777777" w:rsidTr="00B87F85">
        <w:trPr>
          <w:jc w:val="center"/>
        </w:trPr>
        <w:tc>
          <w:tcPr>
            <w:tcW w:w="814" w:type="dxa"/>
            <w:vAlign w:val="center"/>
          </w:tcPr>
          <w:p w14:paraId="2999D7B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0DF481A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81EFA7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577CCCA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9C304F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79A1843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0C218D8E" w14:textId="77777777" w:rsidTr="00B87F85">
        <w:trPr>
          <w:jc w:val="center"/>
        </w:trPr>
        <w:tc>
          <w:tcPr>
            <w:tcW w:w="814" w:type="dxa"/>
            <w:vAlign w:val="center"/>
          </w:tcPr>
          <w:p w14:paraId="2A819C4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955078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5E0F185D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0426A2D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9410F8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2FFCB11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544182C1" w14:textId="77777777" w:rsidTr="00B87F85">
        <w:trPr>
          <w:jc w:val="center"/>
        </w:trPr>
        <w:tc>
          <w:tcPr>
            <w:tcW w:w="814" w:type="dxa"/>
            <w:vAlign w:val="center"/>
          </w:tcPr>
          <w:p w14:paraId="7E4032C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7FE93DA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31F0355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673C4C6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F4C3C4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7AB0307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56DFF8E6" w14:textId="77777777" w:rsidTr="00B87F85">
        <w:trPr>
          <w:jc w:val="center"/>
        </w:trPr>
        <w:tc>
          <w:tcPr>
            <w:tcW w:w="814" w:type="dxa"/>
            <w:vAlign w:val="center"/>
          </w:tcPr>
          <w:p w14:paraId="70420173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2F3E82B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0C29ED6B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3F85DF2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DCF181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5CDAF46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4F29D325" w14:textId="77777777" w:rsidTr="00B87F85">
        <w:trPr>
          <w:jc w:val="center"/>
        </w:trPr>
        <w:tc>
          <w:tcPr>
            <w:tcW w:w="814" w:type="dxa"/>
            <w:vAlign w:val="center"/>
          </w:tcPr>
          <w:p w14:paraId="695C80B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1CC21125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5C18822B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3346A1A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7B3A0E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0130FB6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45D7C13B" w14:textId="77777777" w:rsidTr="00B87F85">
        <w:trPr>
          <w:jc w:val="center"/>
        </w:trPr>
        <w:tc>
          <w:tcPr>
            <w:tcW w:w="814" w:type="dxa"/>
            <w:vAlign w:val="center"/>
          </w:tcPr>
          <w:p w14:paraId="129610C8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220E7B8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20A5F70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1A03CE7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F13B6A5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5252998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239E6BBC" w14:textId="77777777" w:rsidTr="00B87F85">
        <w:trPr>
          <w:jc w:val="center"/>
        </w:trPr>
        <w:tc>
          <w:tcPr>
            <w:tcW w:w="814" w:type="dxa"/>
            <w:vAlign w:val="center"/>
          </w:tcPr>
          <w:p w14:paraId="011CC656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7F172C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14CE576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4AFCC8F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B57EF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73D3E8F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44F7AECD" w14:textId="77777777" w:rsidTr="00B87F85">
        <w:trPr>
          <w:jc w:val="center"/>
        </w:trPr>
        <w:tc>
          <w:tcPr>
            <w:tcW w:w="814" w:type="dxa"/>
            <w:vAlign w:val="center"/>
          </w:tcPr>
          <w:p w14:paraId="0F97D0C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E30649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318ECA18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4DEBD62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B82A0E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0D63B3DC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6EFFB4D5" w14:textId="77777777" w:rsidTr="00B87F85">
        <w:trPr>
          <w:jc w:val="center"/>
        </w:trPr>
        <w:tc>
          <w:tcPr>
            <w:tcW w:w="814" w:type="dxa"/>
            <w:vAlign w:val="center"/>
          </w:tcPr>
          <w:p w14:paraId="6CF9CAE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5EB1235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66265DE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68EE7C2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01CE3D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0F5C9D0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3ED56342" w14:textId="77777777" w:rsidTr="00B87F85">
        <w:trPr>
          <w:jc w:val="center"/>
        </w:trPr>
        <w:tc>
          <w:tcPr>
            <w:tcW w:w="814" w:type="dxa"/>
            <w:vAlign w:val="center"/>
          </w:tcPr>
          <w:p w14:paraId="62C9332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5BBD69D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0C91454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3C1C74A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AB4617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650D006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4449F223" w14:textId="77777777" w:rsidTr="00B87F85">
        <w:trPr>
          <w:jc w:val="center"/>
        </w:trPr>
        <w:tc>
          <w:tcPr>
            <w:tcW w:w="814" w:type="dxa"/>
            <w:vAlign w:val="center"/>
          </w:tcPr>
          <w:p w14:paraId="1B4DADC6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0E1053C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2369F04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323298A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A15EFA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1697454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4B4DE893" w14:textId="77777777" w:rsidTr="00B87F85">
        <w:trPr>
          <w:jc w:val="center"/>
        </w:trPr>
        <w:tc>
          <w:tcPr>
            <w:tcW w:w="814" w:type="dxa"/>
            <w:vAlign w:val="center"/>
          </w:tcPr>
          <w:p w14:paraId="63DB02C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40672D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6671A20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306228FC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0CB0CBC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48B4632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0A8995C2" w14:textId="77777777" w:rsidTr="00B87F85">
        <w:trPr>
          <w:jc w:val="center"/>
        </w:trPr>
        <w:tc>
          <w:tcPr>
            <w:tcW w:w="814" w:type="dxa"/>
            <w:vAlign w:val="center"/>
          </w:tcPr>
          <w:p w14:paraId="06E03BD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363E11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09C0497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30CE2C1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07E8FD3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42607C33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773A356D" w14:textId="77777777" w:rsidTr="00B87F85">
        <w:trPr>
          <w:jc w:val="center"/>
        </w:trPr>
        <w:tc>
          <w:tcPr>
            <w:tcW w:w="814" w:type="dxa"/>
            <w:vAlign w:val="center"/>
          </w:tcPr>
          <w:p w14:paraId="5B42F62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32EA760F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67BFFE4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4B89F78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6E9CFD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52D602E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37101CF1" w14:textId="77777777" w:rsidTr="00B87F85">
        <w:trPr>
          <w:jc w:val="center"/>
        </w:trPr>
        <w:tc>
          <w:tcPr>
            <w:tcW w:w="814" w:type="dxa"/>
            <w:vAlign w:val="center"/>
          </w:tcPr>
          <w:p w14:paraId="0F208AD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E7A1CE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5DB3FE3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5D2B9F33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D875BF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7CDFF6E8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34B0305B" w14:textId="77777777" w:rsidTr="00B87F85">
        <w:trPr>
          <w:jc w:val="center"/>
        </w:trPr>
        <w:tc>
          <w:tcPr>
            <w:tcW w:w="814" w:type="dxa"/>
            <w:vAlign w:val="center"/>
          </w:tcPr>
          <w:p w14:paraId="00330A5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121703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3ADA02E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58AE773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820594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4C0D48D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2FB68FFE" w14:textId="77777777" w:rsidTr="00B87F85">
        <w:trPr>
          <w:jc w:val="center"/>
        </w:trPr>
        <w:tc>
          <w:tcPr>
            <w:tcW w:w="814" w:type="dxa"/>
            <w:vAlign w:val="center"/>
          </w:tcPr>
          <w:p w14:paraId="663BDB23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2152C3E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F31535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22584C0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069DE18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687A1CF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264B3494" w14:textId="77777777" w:rsidTr="00B87F85">
        <w:trPr>
          <w:jc w:val="center"/>
        </w:trPr>
        <w:tc>
          <w:tcPr>
            <w:tcW w:w="814" w:type="dxa"/>
            <w:vAlign w:val="center"/>
          </w:tcPr>
          <w:p w14:paraId="09BECFB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7832EA5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5455873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70312105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7CCA71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7132008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499ADCBA" w14:textId="77777777" w:rsidTr="00B87F85">
        <w:trPr>
          <w:jc w:val="center"/>
        </w:trPr>
        <w:tc>
          <w:tcPr>
            <w:tcW w:w="814" w:type="dxa"/>
            <w:vAlign w:val="center"/>
          </w:tcPr>
          <w:p w14:paraId="2E2CDD38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0A2F83D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5BE08D9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50A3C6B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60A7E65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4B9FB97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5F063E6B" w14:textId="77777777" w:rsidTr="00B87F85">
        <w:trPr>
          <w:jc w:val="center"/>
        </w:trPr>
        <w:tc>
          <w:tcPr>
            <w:tcW w:w="814" w:type="dxa"/>
            <w:vAlign w:val="center"/>
          </w:tcPr>
          <w:p w14:paraId="5512A4E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74C5FB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58010C1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3B394D3B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054B4D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6CAA5EDD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0E4A2833" w14:textId="77777777" w:rsidTr="00B87F85">
        <w:trPr>
          <w:jc w:val="center"/>
        </w:trPr>
        <w:tc>
          <w:tcPr>
            <w:tcW w:w="814" w:type="dxa"/>
            <w:vAlign w:val="center"/>
          </w:tcPr>
          <w:p w14:paraId="0D956BB6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3851DA9E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373CAD66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2DD4FF4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F51AC0B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5B4201C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7B17A009" w14:textId="77777777" w:rsidTr="00B87F85">
        <w:trPr>
          <w:jc w:val="center"/>
        </w:trPr>
        <w:tc>
          <w:tcPr>
            <w:tcW w:w="814" w:type="dxa"/>
            <w:vAlign w:val="center"/>
          </w:tcPr>
          <w:p w14:paraId="4DF4F342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492516CC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2EE8789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2765E7BC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B77CC5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0DE73CE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70B85A22" w14:textId="77777777" w:rsidTr="00B87F85">
        <w:trPr>
          <w:jc w:val="center"/>
        </w:trPr>
        <w:tc>
          <w:tcPr>
            <w:tcW w:w="814" w:type="dxa"/>
            <w:vAlign w:val="center"/>
          </w:tcPr>
          <w:p w14:paraId="546375B9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06A82F2D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D267336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471EE2B7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6EC695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3690EBF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616B9D01" w14:textId="77777777" w:rsidTr="00B87F85">
        <w:trPr>
          <w:jc w:val="center"/>
        </w:trPr>
        <w:tc>
          <w:tcPr>
            <w:tcW w:w="814" w:type="dxa"/>
            <w:vAlign w:val="center"/>
          </w:tcPr>
          <w:p w14:paraId="6B66C588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0B4E3EC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1698B5C5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7B8202A8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ACDACC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13529004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  <w:tr w:rsidR="00B86854" w:rsidRPr="0097226C" w14:paraId="7DCF2ACA" w14:textId="77777777" w:rsidTr="00B87F85">
        <w:trPr>
          <w:jc w:val="center"/>
        </w:trPr>
        <w:tc>
          <w:tcPr>
            <w:tcW w:w="814" w:type="dxa"/>
            <w:tcBorders>
              <w:bottom w:val="single" w:sz="12" w:space="0" w:color="000000"/>
            </w:tcBorders>
            <w:vAlign w:val="center"/>
          </w:tcPr>
          <w:p w14:paraId="7873080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vAlign w:val="center"/>
          </w:tcPr>
          <w:p w14:paraId="7006E3A1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12" w:space="0" w:color="000000"/>
            </w:tcBorders>
            <w:vAlign w:val="center"/>
          </w:tcPr>
          <w:p w14:paraId="53578C9A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vAlign w:val="center"/>
          </w:tcPr>
          <w:p w14:paraId="60B9C63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14:paraId="51F4FBE6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000000"/>
            </w:tcBorders>
            <w:vAlign w:val="center"/>
          </w:tcPr>
          <w:p w14:paraId="3E7085F0" w14:textId="77777777" w:rsidR="00B86854" w:rsidRPr="0097226C" w:rsidRDefault="00B86854" w:rsidP="00B86854">
            <w:pPr>
              <w:spacing w:before="60" w:after="60"/>
              <w:ind w:left="284" w:right="284"/>
              <w:rPr>
                <w:sz w:val="22"/>
                <w:szCs w:val="22"/>
              </w:rPr>
            </w:pPr>
          </w:p>
        </w:tc>
      </w:tr>
    </w:tbl>
    <w:p w14:paraId="0FA98916" w14:textId="77777777" w:rsidR="00B86854" w:rsidRPr="00B86854" w:rsidRDefault="00B86854" w:rsidP="00B86854">
      <w:pPr>
        <w:jc w:val="center"/>
        <w:rPr>
          <w:b/>
          <w:color w:val="000000"/>
          <w:sz w:val="22"/>
          <w:szCs w:val="22"/>
        </w:rPr>
      </w:pPr>
    </w:p>
    <w:p w14:paraId="75FCD4A6" w14:textId="77777777" w:rsidR="00B86854" w:rsidRPr="00B86854" w:rsidRDefault="00B86854" w:rsidP="00B86854">
      <w:pPr>
        <w:jc w:val="center"/>
        <w:rPr>
          <w:b/>
          <w:color w:val="000000"/>
          <w:sz w:val="22"/>
          <w:szCs w:val="22"/>
        </w:rPr>
      </w:pPr>
    </w:p>
    <w:p w14:paraId="7F76E554" w14:textId="77777777" w:rsidR="00B86854" w:rsidRPr="00B86854" w:rsidRDefault="00B86854" w:rsidP="00B86854">
      <w:pPr>
        <w:jc w:val="center"/>
        <w:rPr>
          <w:b/>
          <w:color w:val="000000"/>
          <w:sz w:val="22"/>
          <w:szCs w:val="22"/>
        </w:rPr>
      </w:pPr>
    </w:p>
    <w:p w14:paraId="74EC3D8E" w14:textId="77777777" w:rsidR="00B86854" w:rsidRPr="00B86854" w:rsidRDefault="00B86854" w:rsidP="009E7163">
      <w:pPr>
        <w:rPr>
          <w:b/>
          <w:color w:val="000000"/>
          <w:sz w:val="22"/>
          <w:szCs w:val="22"/>
        </w:rPr>
      </w:pPr>
    </w:p>
    <w:sectPr w:rsidR="00B86854" w:rsidRPr="00B86854" w:rsidSect="009E7163">
      <w:pgSz w:w="11906" w:h="16838"/>
      <w:pgMar w:top="1079" w:right="74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905B" w14:textId="77777777" w:rsidR="00F60147" w:rsidRDefault="00F60147">
      <w:r>
        <w:separator/>
      </w:r>
    </w:p>
  </w:endnote>
  <w:endnote w:type="continuationSeparator" w:id="0">
    <w:p w14:paraId="680B94DF" w14:textId="77777777" w:rsidR="00F60147" w:rsidRDefault="00F6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247A" w14:textId="77777777" w:rsidR="00F60147" w:rsidRDefault="00F60147">
      <w:r>
        <w:separator/>
      </w:r>
    </w:p>
  </w:footnote>
  <w:footnote w:type="continuationSeparator" w:id="0">
    <w:p w14:paraId="2829D2D7" w14:textId="77777777" w:rsidR="00F60147" w:rsidRDefault="00F60147">
      <w:r>
        <w:continuationSeparator/>
      </w:r>
    </w:p>
  </w:footnote>
  <w:footnote w:id="1">
    <w:p w14:paraId="45816B9A" w14:textId="77777777" w:rsidR="00B87F85" w:rsidRDefault="00B87F85" w:rsidP="00B86854">
      <w:pPr>
        <w:pStyle w:val="afb"/>
        <w:jc w:val="both"/>
      </w:pPr>
      <w:r>
        <w:rPr>
          <w:rStyle w:val="afc"/>
        </w:rPr>
        <w:footnoteRef/>
      </w:r>
      <w:r>
        <w:t xml:space="preserve"> Процедура формування індивідуальної освітньої траєкторії регулюється Положенням про організацію освітнього процесу студентів </w:t>
      </w:r>
      <w:r>
        <w:rPr>
          <w:lang w:val="en-US"/>
        </w:rPr>
        <w:t>URL</w:t>
      </w:r>
      <w:r>
        <w:t>:</w:t>
      </w:r>
      <w:hyperlink r:id="rId1" w:history="1">
        <w:r>
          <w:rPr>
            <w:rStyle w:val="af2"/>
          </w:rPr>
          <w:t>https://knute.edu.ua/file/NzU4MQ==/f97864d4b918244e228a0400a9a98f96.pdf</w:t>
        </w:r>
      </w:hyperlink>
    </w:p>
    <w:p w14:paraId="1109DBD9" w14:textId="77777777" w:rsidR="00B87F85" w:rsidRDefault="00B87F85" w:rsidP="00B86854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0"/>
        <w:szCs w:val="30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5159F9"/>
    <w:multiLevelType w:val="hybridMultilevel"/>
    <w:tmpl w:val="FE7A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A46572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2561B9"/>
    <w:multiLevelType w:val="multilevel"/>
    <w:tmpl w:val="A6408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8345B"/>
    <w:multiLevelType w:val="hybridMultilevel"/>
    <w:tmpl w:val="79B22FFA"/>
    <w:lvl w:ilvl="0" w:tplc="B75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3D68"/>
    <w:multiLevelType w:val="hybridMultilevel"/>
    <w:tmpl w:val="F05CB00C"/>
    <w:lvl w:ilvl="0" w:tplc="AF0CF1C6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85EF6"/>
    <w:multiLevelType w:val="hybridMultilevel"/>
    <w:tmpl w:val="2A1E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6DB9"/>
    <w:multiLevelType w:val="hybridMultilevel"/>
    <w:tmpl w:val="3D1E27AC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B21384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8B3BA0"/>
    <w:multiLevelType w:val="hybridMultilevel"/>
    <w:tmpl w:val="E1A05DAA"/>
    <w:lvl w:ilvl="0" w:tplc="4594CE4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8A3787"/>
    <w:multiLevelType w:val="hybridMultilevel"/>
    <w:tmpl w:val="C3FC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4037"/>
    <w:multiLevelType w:val="hybridMultilevel"/>
    <w:tmpl w:val="D7D810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934B1B"/>
    <w:multiLevelType w:val="hybridMultilevel"/>
    <w:tmpl w:val="36E2EE0E"/>
    <w:lvl w:ilvl="0" w:tplc="F8A4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64E5"/>
    <w:multiLevelType w:val="hybridMultilevel"/>
    <w:tmpl w:val="C9485E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6181F"/>
    <w:multiLevelType w:val="hybridMultilevel"/>
    <w:tmpl w:val="FE7A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A46572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7BBB"/>
    <w:multiLevelType w:val="hybridMultilevel"/>
    <w:tmpl w:val="C9485E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FE4482"/>
    <w:multiLevelType w:val="hybridMultilevel"/>
    <w:tmpl w:val="FD52EC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B810B3"/>
    <w:multiLevelType w:val="hybridMultilevel"/>
    <w:tmpl w:val="257A1C0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837C3"/>
    <w:multiLevelType w:val="hybridMultilevel"/>
    <w:tmpl w:val="D4D697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F831B4"/>
    <w:multiLevelType w:val="hybridMultilevel"/>
    <w:tmpl w:val="275C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B551B"/>
    <w:multiLevelType w:val="multilevel"/>
    <w:tmpl w:val="64581BE2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803D1"/>
    <w:multiLevelType w:val="hybridMultilevel"/>
    <w:tmpl w:val="420E76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9" w15:restartNumberingAfterBreak="0">
    <w:nsid w:val="66A465B3"/>
    <w:multiLevelType w:val="hybridMultilevel"/>
    <w:tmpl w:val="BE92723E"/>
    <w:lvl w:ilvl="0" w:tplc="C2689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82101"/>
    <w:multiLevelType w:val="multilevel"/>
    <w:tmpl w:val="A2866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4" w15:restartNumberingAfterBreak="0">
    <w:nsid w:val="728E0516"/>
    <w:multiLevelType w:val="multilevel"/>
    <w:tmpl w:val="8B943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 w15:restartNumberingAfterBreak="0">
    <w:nsid w:val="73217A30"/>
    <w:multiLevelType w:val="hybridMultilevel"/>
    <w:tmpl w:val="48346C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0F2295"/>
    <w:multiLevelType w:val="multilevel"/>
    <w:tmpl w:val="BB622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02048"/>
    <w:multiLevelType w:val="hybridMultilevel"/>
    <w:tmpl w:val="2474F398"/>
    <w:lvl w:ilvl="0" w:tplc="F8A4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862FA"/>
    <w:multiLevelType w:val="hybridMultilevel"/>
    <w:tmpl w:val="CF5E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EA6392"/>
    <w:multiLevelType w:val="hybridMultilevel"/>
    <w:tmpl w:val="DA56CD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0429616">
    <w:abstractNumId w:val="14"/>
  </w:num>
  <w:num w:numId="2" w16cid:durableId="569846708">
    <w:abstractNumId w:val="24"/>
  </w:num>
  <w:num w:numId="3" w16cid:durableId="182213366">
    <w:abstractNumId w:val="22"/>
  </w:num>
  <w:num w:numId="4" w16cid:durableId="1319458672">
    <w:abstractNumId w:val="19"/>
  </w:num>
  <w:num w:numId="5" w16cid:durableId="1423453425">
    <w:abstractNumId w:val="15"/>
  </w:num>
  <w:num w:numId="6" w16cid:durableId="1944997056">
    <w:abstractNumId w:val="30"/>
  </w:num>
  <w:num w:numId="7" w16cid:durableId="2081822900">
    <w:abstractNumId w:val="25"/>
  </w:num>
  <w:num w:numId="8" w16cid:durableId="1187600535">
    <w:abstractNumId w:val="11"/>
  </w:num>
  <w:num w:numId="9" w16cid:durableId="1336685602">
    <w:abstractNumId w:val="36"/>
  </w:num>
  <w:num w:numId="10" w16cid:durableId="1273706715">
    <w:abstractNumId w:val="9"/>
  </w:num>
  <w:num w:numId="11" w16cid:durableId="932054338">
    <w:abstractNumId w:val="37"/>
  </w:num>
  <w:num w:numId="12" w16cid:durableId="43604505">
    <w:abstractNumId w:val="17"/>
  </w:num>
  <w:num w:numId="13" w16cid:durableId="1282111790">
    <w:abstractNumId w:val="31"/>
  </w:num>
  <w:num w:numId="14" w16cid:durableId="2024235710">
    <w:abstractNumId w:val="7"/>
  </w:num>
  <w:num w:numId="15" w16cid:durableId="439492277">
    <w:abstractNumId w:val="26"/>
  </w:num>
  <w:num w:numId="16" w16cid:durableId="1735666157">
    <w:abstractNumId w:val="8"/>
  </w:num>
  <w:num w:numId="17" w16cid:durableId="1854881770">
    <w:abstractNumId w:val="20"/>
  </w:num>
  <w:num w:numId="18" w16cid:durableId="1539465005">
    <w:abstractNumId w:val="21"/>
  </w:num>
  <w:num w:numId="19" w16cid:durableId="769669286">
    <w:abstractNumId w:val="0"/>
  </w:num>
  <w:num w:numId="20" w16cid:durableId="1631477782">
    <w:abstractNumId w:val="2"/>
  </w:num>
  <w:num w:numId="21" w16cid:durableId="1075476883">
    <w:abstractNumId w:val="3"/>
  </w:num>
  <w:num w:numId="22" w16cid:durableId="728041026">
    <w:abstractNumId w:val="4"/>
  </w:num>
  <w:num w:numId="23" w16cid:durableId="733164597">
    <w:abstractNumId w:val="40"/>
  </w:num>
  <w:num w:numId="24" w16cid:durableId="1088576199">
    <w:abstractNumId w:val="5"/>
  </w:num>
  <w:num w:numId="25" w16cid:durableId="2056418317">
    <w:abstractNumId w:val="6"/>
  </w:num>
  <w:num w:numId="26" w16cid:durableId="875116474">
    <w:abstractNumId w:val="18"/>
  </w:num>
  <w:num w:numId="27" w16cid:durableId="740980665">
    <w:abstractNumId w:val="33"/>
  </w:num>
  <w:num w:numId="28" w16cid:durableId="1817065059">
    <w:abstractNumId w:val="28"/>
  </w:num>
  <w:num w:numId="29" w16cid:durableId="1917006447">
    <w:abstractNumId w:val="23"/>
  </w:num>
  <w:num w:numId="30" w16cid:durableId="1245533003">
    <w:abstractNumId w:val="32"/>
  </w:num>
  <w:num w:numId="31" w16cid:durableId="150023507">
    <w:abstractNumId w:val="12"/>
  </w:num>
  <w:num w:numId="32" w16cid:durableId="1494374495">
    <w:abstractNumId w:val="34"/>
  </w:num>
  <w:num w:numId="33" w16cid:durableId="1591548528">
    <w:abstractNumId w:val="35"/>
  </w:num>
  <w:num w:numId="34" w16cid:durableId="1349284941">
    <w:abstractNumId w:val="10"/>
  </w:num>
  <w:num w:numId="35" w16cid:durableId="638268814">
    <w:abstractNumId w:val="29"/>
  </w:num>
  <w:num w:numId="36" w16cid:durableId="1729961030">
    <w:abstractNumId w:val="16"/>
  </w:num>
  <w:num w:numId="37" w16cid:durableId="571165435">
    <w:abstractNumId w:val="27"/>
  </w:num>
  <w:num w:numId="38" w16cid:durableId="319389034">
    <w:abstractNumId w:val="39"/>
  </w:num>
  <w:num w:numId="39" w16cid:durableId="226645707">
    <w:abstractNumId w:val="13"/>
  </w:num>
  <w:num w:numId="40" w16cid:durableId="2120484977">
    <w:abstractNumId w:val="1"/>
  </w:num>
  <w:num w:numId="41" w16cid:durableId="113497873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DC"/>
    <w:rsid w:val="00000664"/>
    <w:rsid w:val="00000BA2"/>
    <w:rsid w:val="00002584"/>
    <w:rsid w:val="0000259E"/>
    <w:rsid w:val="00002964"/>
    <w:rsid w:val="00002EAC"/>
    <w:rsid w:val="00003203"/>
    <w:rsid w:val="00003B42"/>
    <w:rsid w:val="000066C5"/>
    <w:rsid w:val="00007B08"/>
    <w:rsid w:val="00014ACF"/>
    <w:rsid w:val="0002240B"/>
    <w:rsid w:val="000248E2"/>
    <w:rsid w:val="000278A6"/>
    <w:rsid w:val="000320C0"/>
    <w:rsid w:val="000353CF"/>
    <w:rsid w:val="00043130"/>
    <w:rsid w:val="000453ED"/>
    <w:rsid w:val="00046D2A"/>
    <w:rsid w:val="000475E3"/>
    <w:rsid w:val="000501FB"/>
    <w:rsid w:val="0005352A"/>
    <w:rsid w:val="00054E8D"/>
    <w:rsid w:val="00055513"/>
    <w:rsid w:val="00056C49"/>
    <w:rsid w:val="00056F7B"/>
    <w:rsid w:val="00060444"/>
    <w:rsid w:val="00060945"/>
    <w:rsid w:val="00063AFE"/>
    <w:rsid w:val="00064885"/>
    <w:rsid w:val="00065E07"/>
    <w:rsid w:val="00066EBD"/>
    <w:rsid w:val="00071E8C"/>
    <w:rsid w:val="0007337A"/>
    <w:rsid w:val="00080356"/>
    <w:rsid w:val="000814EA"/>
    <w:rsid w:val="000815D3"/>
    <w:rsid w:val="0008286E"/>
    <w:rsid w:val="000830CE"/>
    <w:rsid w:val="000845E1"/>
    <w:rsid w:val="000926E0"/>
    <w:rsid w:val="00093F4B"/>
    <w:rsid w:val="000A0BED"/>
    <w:rsid w:val="000A1F8C"/>
    <w:rsid w:val="000A7865"/>
    <w:rsid w:val="000B1C31"/>
    <w:rsid w:val="000B4C88"/>
    <w:rsid w:val="000B6002"/>
    <w:rsid w:val="000C00CB"/>
    <w:rsid w:val="000C1D54"/>
    <w:rsid w:val="000D1423"/>
    <w:rsid w:val="000D3A57"/>
    <w:rsid w:val="000D5D7F"/>
    <w:rsid w:val="000E0569"/>
    <w:rsid w:val="000E27EA"/>
    <w:rsid w:val="000E353D"/>
    <w:rsid w:val="000F057C"/>
    <w:rsid w:val="00101C62"/>
    <w:rsid w:val="00102851"/>
    <w:rsid w:val="00103ECF"/>
    <w:rsid w:val="00105126"/>
    <w:rsid w:val="00107181"/>
    <w:rsid w:val="0011149A"/>
    <w:rsid w:val="00112598"/>
    <w:rsid w:val="00112AC8"/>
    <w:rsid w:val="001142FB"/>
    <w:rsid w:val="00114F15"/>
    <w:rsid w:val="001151EB"/>
    <w:rsid w:val="001167E9"/>
    <w:rsid w:val="00124817"/>
    <w:rsid w:val="001312AD"/>
    <w:rsid w:val="00132B4C"/>
    <w:rsid w:val="001361DA"/>
    <w:rsid w:val="0013683F"/>
    <w:rsid w:val="00140A03"/>
    <w:rsid w:val="00143AB3"/>
    <w:rsid w:val="001444D9"/>
    <w:rsid w:val="00144722"/>
    <w:rsid w:val="00146CCB"/>
    <w:rsid w:val="001472BF"/>
    <w:rsid w:val="001475E4"/>
    <w:rsid w:val="001507A6"/>
    <w:rsid w:val="00150BC3"/>
    <w:rsid w:val="00151F8E"/>
    <w:rsid w:val="00153CC3"/>
    <w:rsid w:val="0016549E"/>
    <w:rsid w:val="00166516"/>
    <w:rsid w:val="0017017A"/>
    <w:rsid w:val="001741C6"/>
    <w:rsid w:val="00175425"/>
    <w:rsid w:val="00180B08"/>
    <w:rsid w:val="0018149D"/>
    <w:rsid w:val="00181A4B"/>
    <w:rsid w:val="00183C75"/>
    <w:rsid w:val="00184004"/>
    <w:rsid w:val="00184DEE"/>
    <w:rsid w:val="0019359F"/>
    <w:rsid w:val="00196810"/>
    <w:rsid w:val="001A0E15"/>
    <w:rsid w:val="001A1979"/>
    <w:rsid w:val="001A4B23"/>
    <w:rsid w:val="001B47E5"/>
    <w:rsid w:val="001C0814"/>
    <w:rsid w:val="001D4D21"/>
    <w:rsid w:val="001D6409"/>
    <w:rsid w:val="001E03DA"/>
    <w:rsid w:val="001E47C6"/>
    <w:rsid w:val="001E4E60"/>
    <w:rsid w:val="001E50D6"/>
    <w:rsid w:val="001E7883"/>
    <w:rsid w:val="001F0405"/>
    <w:rsid w:val="00203831"/>
    <w:rsid w:val="00205690"/>
    <w:rsid w:val="00206394"/>
    <w:rsid w:val="00207F9E"/>
    <w:rsid w:val="0021090C"/>
    <w:rsid w:val="00211D53"/>
    <w:rsid w:val="00216690"/>
    <w:rsid w:val="002237EE"/>
    <w:rsid w:val="0023248E"/>
    <w:rsid w:val="00233B5E"/>
    <w:rsid w:val="00236DE7"/>
    <w:rsid w:val="00237A2F"/>
    <w:rsid w:val="00240904"/>
    <w:rsid w:val="00243267"/>
    <w:rsid w:val="002443C7"/>
    <w:rsid w:val="00246E9F"/>
    <w:rsid w:val="00252388"/>
    <w:rsid w:val="00254F0E"/>
    <w:rsid w:val="002608A5"/>
    <w:rsid w:val="00261B37"/>
    <w:rsid w:val="002640AF"/>
    <w:rsid w:val="0026734B"/>
    <w:rsid w:val="00270368"/>
    <w:rsid w:val="00274EF5"/>
    <w:rsid w:val="00275FEF"/>
    <w:rsid w:val="00281C2B"/>
    <w:rsid w:val="00281D3C"/>
    <w:rsid w:val="0028309C"/>
    <w:rsid w:val="0028370D"/>
    <w:rsid w:val="00283D5A"/>
    <w:rsid w:val="0028467A"/>
    <w:rsid w:val="002910B5"/>
    <w:rsid w:val="00291C12"/>
    <w:rsid w:val="002960EE"/>
    <w:rsid w:val="002A1B97"/>
    <w:rsid w:val="002A1BBD"/>
    <w:rsid w:val="002A73DA"/>
    <w:rsid w:val="002A7BA2"/>
    <w:rsid w:val="002A7D4E"/>
    <w:rsid w:val="002B08CD"/>
    <w:rsid w:val="002C0036"/>
    <w:rsid w:val="002C1378"/>
    <w:rsid w:val="002C3715"/>
    <w:rsid w:val="002C514B"/>
    <w:rsid w:val="002C6535"/>
    <w:rsid w:val="002D1691"/>
    <w:rsid w:val="002D2188"/>
    <w:rsid w:val="002D5BED"/>
    <w:rsid w:val="002E09C4"/>
    <w:rsid w:val="002E3071"/>
    <w:rsid w:val="002E3F00"/>
    <w:rsid w:val="002E543E"/>
    <w:rsid w:val="002E5FAE"/>
    <w:rsid w:val="002E7F8A"/>
    <w:rsid w:val="002F0C9F"/>
    <w:rsid w:val="002F2321"/>
    <w:rsid w:val="002F2818"/>
    <w:rsid w:val="002F297E"/>
    <w:rsid w:val="003038B2"/>
    <w:rsid w:val="00303951"/>
    <w:rsid w:val="00303DE8"/>
    <w:rsid w:val="00304A4B"/>
    <w:rsid w:val="0030537F"/>
    <w:rsid w:val="003077FA"/>
    <w:rsid w:val="003140AD"/>
    <w:rsid w:val="0031412A"/>
    <w:rsid w:val="00316ADD"/>
    <w:rsid w:val="003246AD"/>
    <w:rsid w:val="00326697"/>
    <w:rsid w:val="003266A4"/>
    <w:rsid w:val="00331370"/>
    <w:rsid w:val="003358D0"/>
    <w:rsid w:val="00345F59"/>
    <w:rsid w:val="003472E4"/>
    <w:rsid w:val="003473DA"/>
    <w:rsid w:val="00351CAD"/>
    <w:rsid w:val="003549C5"/>
    <w:rsid w:val="003560BA"/>
    <w:rsid w:val="003564CF"/>
    <w:rsid w:val="00371A92"/>
    <w:rsid w:val="00374EC8"/>
    <w:rsid w:val="003808C3"/>
    <w:rsid w:val="003822A7"/>
    <w:rsid w:val="003873D0"/>
    <w:rsid w:val="00395B52"/>
    <w:rsid w:val="003A1DED"/>
    <w:rsid w:val="003A3122"/>
    <w:rsid w:val="003A31F3"/>
    <w:rsid w:val="003A3CE8"/>
    <w:rsid w:val="003A6AC0"/>
    <w:rsid w:val="003A7D26"/>
    <w:rsid w:val="003B198D"/>
    <w:rsid w:val="003B652F"/>
    <w:rsid w:val="003C0A14"/>
    <w:rsid w:val="003C0B1F"/>
    <w:rsid w:val="003C16A1"/>
    <w:rsid w:val="003C1BD8"/>
    <w:rsid w:val="003C6A92"/>
    <w:rsid w:val="003D6E66"/>
    <w:rsid w:val="003D73B4"/>
    <w:rsid w:val="003E3D95"/>
    <w:rsid w:val="003E4385"/>
    <w:rsid w:val="003E4B05"/>
    <w:rsid w:val="003E4D25"/>
    <w:rsid w:val="003E7770"/>
    <w:rsid w:val="003F3C68"/>
    <w:rsid w:val="003F58E5"/>
    <w:rsid w:val="00401930"/>
    <w:rsid w:val="00402285"/>
    <w:rsid w:val="0040283B"/>
    <w:rsid w:val="00403D24"/>
    <w:rsid w:val="0040403B"/>
    <w:rsid w:val="00404601"/>
    <w:rsid w:val="00405271"/>
    <w:rsid w:val="004067DA"/>
    <w:rsid w:val="00407037"/>
    <w:rsid w:val="00407393"/>
    <w:rsid w:val="00410079"/>
    <w:rsid w:val="00411E08"/>
    <w:rsid w:val="00412A83"/>
    <w:rsid w:val="004204C0"/>
    <w:rsid w:val="00420A92"/>
    <w:rsid w:val="00421899"/>
    <w:rsid w:val="0042530A"/>
    <w:rsid w:val="00431587"/>
    <w:rsid w:val="004323FB"/>
    <w:rsid w:val="004357C0"/>
    <w:rsid w:val="00437D8A"/>
    <w:rsid w:val="00440FE8"/>
    <w:rsid w:val="004425F2"/>
    <w:rsid w:val="0044303B"/>
    <w:rsid w:val="0044587E"/>
    <w:rsid w:val="00447146"/>
    <w:rsid w:val="00461383"/>
    <w:rsid w:val="00466FC0"/>
    <w:rsid w:val="0047685E"/>
    <w:rsid w:val="00487228"/>
    <w:rsid w:val="004914FC"/>
    <w:rsid w:val="0049185C"/>
    <w:rsid w:val="00491FEC"/>
    <w:rsid w:val="00493F74"/>
    <w:rsid w:val="00495224"/>
    <w:rsid w:val="0049778E"/>
    <w:rsid w:val="004A1E96"/>
    <w:rsid w:val="004A2CAA"/>
    <w:rsid w:val="004B07DF"/>
    <w:rsid w:val="004B098D"/>
    <w:rsid w:val="004B0A17"/>
    <w:rsid w:val="004B6993"/>
    <w:rsid w:val="004C71DF"/>
    <w:rsid w:val="004D08B3"/>
    <w:rsid w:val="004D08B6"/>
    <w:rsid w:val="004D1CCE"/>
    <w:rsid w:val="004D2C3C"/>
    <w:rsid w:val="004D61AF"/>
    <w:rsid w:val="004D7A6D"/>
    <w:rsid w:val="004E27AA"/>
    <w:rsid w:val="004E4287"/>
    <w:rsid w:val="004E4588"/>
    <w:rsid w:val="004E4D5F"/>
    <w:rsid w:val="004E5234"/>
    <w:rsid w:val="004E5CA7"/>
    <w:rsid w:val="004F39B4"/>
    <w:rsid w:val="004F4C49"/>
    <w:rsid w:val="004F63D2"/>
    <w:rsid w:val="0050597B"/>
    <w:rsid w:val="005067F2"/>
    <w:rsid w:val="0050759C"/>
    <w:rsid w:val="005142C4"/>
    <w:rsid w:val="0051482E"/>
    <w:rsid w:val="00514F63"/>
    <w:rsid w:val="00522DA4"/>
    <w:rsid w:val="00525EA8"/>
    <w:rsid w:val="00527E72"/>
    <w:rsid w:val="005320F8"/>
    <w:rsid w:val="00532E4D"/>
    <w:rsid w:val="0053585A"/>
    <w:rsid w:val="00536147"/>
    <w:rsid w:val="00536C5A"/>
    <w:rsid w:val="00540B46"/>
    <w:rsid w:val="00541E72"/>
    <w:rsid w:val="005421F4"/>
    <w:rsid w:val="00545176"/>
    <w:rsid w:val="005455D2"/>
    <w:rsid w:val="00545B45"/>
    <w:rsid w:val="005466FF"/>
    <w:rsid w:val="00553405"/>
    <w:rsid w:val="00554764"/>
    <w:rsid w:val="0055499D"/>
    <w:rsid w:val="00555B22"/>
    <w:rsid w:val="005570CC"/>
    <w:rsid w:val="00557860"/>
    <w:rsid w:val="00557FDE"/>
    <w:rsid w:val="00561CCC"/>
    <w:rsid w:val="00565D5D"/>
    <w:rsid w:val="00571FCF"/>
    <w:rsid w:val="00574136"/>
    <w:rsid w:val="00575325"/>
    <w:rsid w:val="00576A78"/>
    <w:rsid w:val="00582615"/>
    <w:rsid w:val="00590668"/>
    <w:rsid w:val="00594AFB"/>
    <w:rsid w:val="005A2C3C"/>
    <w:rsid w:val="005B2375"/>
    <w:rsid w:val="005B2E6B"/>
    <w:rsid w:val="005C0DC7"/>
    <w:rsid w:val="005C3321"/>
    <w:rsid w:val="005C6621"/>
    <w:rsid w:val="005C6B5D"/>
    <w:rsid w:val="005C7160"/>
    <w:rsid w:val="005C7D92"/>
    <w:rsid w:val="005D59ED"/>
    <w:rsid w:val="005D62DB"/>
    <w:rsid w:val="005D71B2"/>
    <w:rsid w:val="005E29C2"/>
    <w:rsid w:val="005E3C06"/>
    <w:rsid w:val="005F312B"/>
    <w:rsid w:val="005F3E38"/>
    <w:rsid w:val="006016D7"/>
    <w:rsid w:val="0060264A"/>
    <w:rsid w:val="00605ED8"/>
    <w:rsid w:val="006074F4"/>
    <w:rsid w:val="0061133C"/>
    <w:rsid w:val="00616D6D"/>
    <w:rsid w:val="00621CE4"/>
    <w:rsid w:val="0062268F"/>
    <w:rsid w:val="0062637E"/>
    <w:rsid w:val="0063400E"/>
    <w:rsid w:val="00643F77"/>
    <w:rsid w:val="006570A0"/>
    <w:rsid w:val="00660F9F"/>
    <w:rsid w:val="00662845"/>
    <w:rsid w:val="006639E5"/>
    <w:rsid w:val="00663FC6"/>
    <w:rsid w:val="006749CF"/>
    <w:rsid w:val="0068103F"/>
    <w:rsid w:val="006813EC"/>
    <w:rsid w:val="00682217"/>
    <w:rsid w:val="006826C5"/>
    <w:rsid w:val="006831AF"/>
    <w:rsid w:val="00683AD4"/>
    <w:rsid w:val="00685458"/>
    <w:rsid w:val="00687F30"/>
    <w:rsid w:val="00692325"/>
    <w:rsid w:val="00692B2D"/>
    <w:rsid w:val="00694431"/>
    <w:rsid w:val="0069450D"/>
    <w:rsid w:val="0069668F"/>
    <w:rsid w:val="006A1D32"/>
    <w:rsid w:val="006A2E6C"/>
    <w:rsid w:val="006A3684"/>
    <w:rsid w:val="006A3FAB"/>
    <w:rsid w:val="006A5617"/>
    <w:rsid w:val="006B314C"/>
    <w:rsid w:val="006B7F5B"/>
    <w:rsid w:val="006C021C"/>
    <w:rsid w:val="006C0FA7"/>
    <w:rsid w:val="006C3E53"/>
    <w:rsid w:val="006C68F1"/>
    <w:rsid w:val="006D6CDD"/>
    <w:rsid w:val="006E6AB3"/>
    <w:rsid w:val="006E6C03"/>
    <w:rsid w:val="006E793B"/>
    <w:rsid w:val="006F0CE1"/>
    <w:rsid w:val="006F1C28"/>
    <w:rsid w:val="006F2FB3"/>
    <w:rsid w:val="006F57C6"/>
    <w:rsid w:val="00702CA6"/>
    <w:rsid w:val="00704D59"/>
    <w:rsid w:val="007060E4"/>
    <w:rsid w:val="007076FB"/>
    <w:rsid w:val="0071173D"/>
    <w:rsid w:val="00713940"/>
    <w:rsid w:val="00717DA0"/>
    <w:rsid w:val="00725393"/>
    <w:rsid w:val="00725F03"/>
    <w:rsid w:val="007327D1"/>
    <w:rsid w:val="007405E8"/>
    <w:rsid w:val="007422F5"/>
    <w:rsid w:val="00746615"/>
    <w:rsid w:val="00747380"/>
    <w:rsid w:val="007510B9"/>
    <w:rsid w:val="00755B34"/>
    <w:rsid w:val="00767367"/>
    <w:rsid w:val="00774970"/>
    <w:rsid w:val="007760D9"/>
    <w:rsid w:val="00777734"/>
    <w:rsid w:val="007806EA"/>
    <w:rsid w:val="00781A5B"/>
    <w:rsid w:val="00781F50"/>
    <w:rsid w:val="0078455E"/>
    <w:rsid w:val="00790839"/>
    <w:rsid w:val="007918E7"/>
    <w:rsid w:val="00792E05"/>
    <w:rsid w:val="00796753"/>
    <w:rsid w:val="00797A9E"/>
    <w:rsid w:val="007A0789"/>
    <w:rsid w:val="007A4B2E"/>
    <w:rsid w:val="007A4FFB"/>
    <w:rsid w:val="007A684E"/>
    <w:rsid w:val="007A6C4D"/>
    <w:rsid w:val="007B27BA"/>
    <w:rsid w:val="007C152E"/>
    <w:rsid w:val="007C3AD1"/>
    <w:rsid w:val="007C3F04"/>
    <w:rsid w:val="007C49A2"/>
    <w:rsid w:val="007C6953"/>
    <w:rsid w:val="007C78FD"/>
    <w:rsid w:val="007D1833"/>
    <w:rsid w:val="007D2574"/>
    <w:rsid w:val="007D53E1"/>
    <w:rsid w:val="007D5D37"/>
    <w:rsid w:val="007E0430"/>
    <w:rsid w:val="007E2488"/>
    <w:rsid w:val="007E4605"/>
    <w:rsid w:val="007E4816"/>
    <w:rsid w:val="007E5382"/>
    <w:rsid w:val="007E553B"/>
    <w:rsid w:val="007E66D0"/>
    <w:rsid w:val="007F0256"/>
    <w:rsid w:val="007F0A99"/>
    <w:rsid w:val="007F171A"/>
    <w:rsid w:val="007F1C75"/>
    <w:rsid w:val="007F20B9"/>
    <w:rsid w:val="007F21B7"/>
    <w:rsid w:val="007F2A76"/>
    <w:rsid w:val="00800373"/>
    <w:rsid w:val="00801834"/>
    <w:rsid w:val="008047F3"/>
    <w:rsid w:val="0080650C"/>
    <w:rsid w:val="00806F69"/>
    <w:rsid w:val="008105D6"/>
    <w:rsid w:val="0081076C"/>
    <w:rsid w:val="00811752"/>
    <w:rsid w:val="008171F2"/>
    <w:rsid w:val="00821380"/>
    <w:rsid w:val="00822153"/>
    <w:rsid w:val="008222E7"/>
    <w:rsid w:val="0082276B"/>
    <w:rsid w:val="00827A45"/>
    <w:rsid w:val="008319DD"/>
    <w:rsid w:val="00831D46"/>
    <w:rsid w:val="00836E56"/>
    <w:rsid w:val="008433A0"/>
    <w:rsid w:val="00856B8C"/>
    <w:rsid w:val="00861DC6"/>
    <w:rsid w:val="0086306E"/>
    <w:rsid w:val="00866978"/>
    <w:rsid w:val="00870D08"/>
    <w:rsid w:val="00875688"/>
    <w:rsid w:val="0088268E"/>
    <w:rsid w:val="0088359C"/>
    <w:rsid w:val="00884D29"/>
    <w:rsid w:val="00885936"/>
    <w:rsid w:val="00886A79"/>
    <w:rsid w:val="008905E3"/>
    <w:rsid w:val="008917AE"/>
    <w:rsid w:val="00892AA8"/>
    <w:rsid w:val="00892DA3"/>
    <w:rsid w:val="00893C1E"/>
    <w:rsid w:val="008941EC"/>
    <w:rsid w:val="008A1245"/>
    <w:rsid w:val="008A1ADE"/>
    <w:rsid w:val="008A4E99"/>
    <w:rsid w:val="008A58FA"/>
    <w:rsid w:val="008B13CD"/>
    <w:rsid w:val="008C6EB1"/>
    <w:rsid w:val="008C7B30"/>
    <w:rsid w:val="008D1A08"/>
    <w:rsid w:val="008D29AD"/>
    <w:rsid w:val="008D3228"/>
    <w:rsid w:val="008D34CE"/>
    <w:rsid w:val="008D3626"/>
    <w:rsid w:val="008D579A"/>
    <w:rsid w:val="008D6BAF"/>
    <w:rsid w:val="008E05D9"/>
    <w:rsid w:val="008E2558"/>
    <w:rsid w:val="008E4090"/>
    <w:rsid w:val="008E4631"/>
    <w:rsid w:val="008E4A9E"/>
    <w:rsid w:val="008E5CB0"/>
    <w:rsid w:val="008E7D4C"/>
    <w:rsid w:val="008F3917"/>
    <w:rsid w:val="008F68A7"/>
    <w:rsid w:val="008F6941"/>
    <w:rsid w:val="00903F8D"/>
    <w:rsid w:val="00904632"/>
    <w:rsid w:val="009053F9"/>
    <w:rsid w:val="00905796"/>
    <w:rsid w:val="00907210"/>
    <w:rsid w:val="0090755C"/>
    <w:rsid w:val="00914447"/>
    <w:rsid w:val="00914D77"/>
    <w:rsid w:val="00915D06"/>
    <w:rsid w:val="009178F2"/>
    <w:rsid w:val="009202BF"/>
    <w:rsid w:val="00920A30"/>
    <w:rsid w:val="00922EB4"/>
    <w:rsid w:val="009236E0"/>
    <w:rsid w:val="0092429D"/>
    <w:rsid w:val="009260AA"/>
    <w:rsid w:val="00933AB6"/>
    <w:rsid w:val="00934C45"/>
    <w:rsid w:val="00934F30"/>
    <w:rsid w:val="009452D6"/>
    <w:rsid w:val="00947BB8"/>
    <w:rsid w:val="00952248"/>
    <w:rsid w:val="009550D1"/>
    <w:rsid w:val="00956C7C"/>
    <w:rsid w:val="0096229A"/>
    <w:rsid w:val="00963490"/>
    <w:rsid w:val="00965BBF"/>
    <w:rsid w:val="00971CB2"/>
    <w:rsid w:val="0097226C"/>
    <w:rsid w:val="0097293B"/>
    <w:rsid w:val="00975301"/>
    <w:rsid w:val="009754EE"/>
    <w:rsid w:val="00975777"/>
    <w:rsid w:val="00975F71"/>
    <w:rsid w:val="009809AF"/>
    <w:rsid w:val="00982702"/>
    <w:rsid w:val="00982A39"/>
    <w:rsid w:val="00982D8A"/>
    <w:rsid w:val="009909CA"/>
    <w:rsid w:val="009921E0"/>
    <w:rsid w:val="00993A38"/>
    <w:rsid w:val="00996444"/>
    <w:rsid w:val="00996C7C"/>
    <w:rsid w:val="00997F5F"/>
    <w:rsid w:val="009A143B"/>
    <w:rsid w:val="009A2582"/>
    <w:rsid w:val="009A56F2"/>
    <w:rsid w:val="009B1905"/>
    <w:rsid w:val="009B2040"/>
    <w:rsid w:val="009B360A"/>
    <w:rsid w:val="009C0418"/>
    <w:rsid w:val="009C06D3"/>
    <w:rsid w:val="009C4589"/>
    <w:rsid w:val="009C4DD2"/>
    <w:rsid w:val="009D14C0"/>
    <w:rsid w:val="009E1C19"/>
    <w:rsid w:val="009E7163"/>
    <w:rsid w:val="009F1B20"/>
    <w:rsid w:val="009F35ED"/>
    <w:rsid w:val="009F4EBE"/>
    <w:rsid w:val="00A007F7"/>
    <w:rsid w:val="00A01F2A"/>
    <w:rsid w:val="00A045A4"/>
    <w:rsid w:val="00A04843"/>
    <w:rsid w:val="00A07623"/>
    <w:rsid w:val="00A105F3"/>
    <w:rsid w:val="00A1334B"/>
    <w:rsid w:val="00A15D75"/>
    <w:rsid w:val="00A17561"/>
    <w:rsid w:val="00A21005"/>
    <w:rsid w:val="00A22D13"/>
    <w:rsid w:val="00A264B9"/>
    <w:rsid w:val="00A27502"/>
    <w:rsid w:val="00A275DC"/>
    <w:rsid w:val="00A31671"/>
    <w:rsid w:val="00A3430C"/>
    <w:rsid w:val="00A34383"/>
    <w:rsid w:val="00A350ED"/>
    <w:rsid w:val="00A37F63"/>
    <w:rsid w:val="00A4443D"/>
    <w:rsid w:val="00A44913"/>
    <w:rsid w:val="00A44EC4"/>
    <w:rsid w:val="00A50874"/>
    <w:rsid w:val="00A52B39"/>
    <w:rsid w:val="00A611F8"/>
    <w:rsid w:val="00A6449A"/>
    <w:rsid w:val="00A66608"/>
    <w:rsid w:val="00A70491"/>
    <w:rsid w:val="00A72347"/>
    <w:rsid w:val="00A726B3"/>
    <w:rsid w:val="00A73872"/>
    <w:rsid w:val="00A73EF8"/>
    <w:rsid w:val="00A74922"/>
    <w:rsid w:val="00A7663E"/>
    <w:rsid w:val="00A77901"/>
    <w:rsid w:val="00A861DA"/>
    <w:rsid w:val="00A86E9F"/>
    <w:rsid w:val="00A906A2"/>
    <w:rsid w:val="00A90D6F"/>
    <w:rsid w:val="00A92CB3"/>
    <w:rsid w:val="00A930EC"/>
    <w:rsid w:val="00A940BE"/>
    <w:rsid w:val="00A954B7"/>
    <w:rsid w:val="00AA10BF"/>
    <w:rsid w:val="00AA30BB"/>
    <w:rsid w:val="00AA736F"/>
    <w:rsid w:val="00AB10C8"/>
    <w:rsid w:val="00AC0E94"/>
    <w:rsid w:val="00AC62A5"/>
    <w:rsid w:val="00AC70BD"/>
    <w:rsid w:val="00AD0468"/>
    <w:rsid w:val="00AD50E2"/>
    <w:rsid w:val="00AD51A2"/>
    <w:rsid w:val="00AD6B28"/>
    <w:rsid w:val="00AE1448"/>
    <w:rsid w:val="00AE1792"/>
    <w:rsid w:val="00AE3C9A"/>
    <w:rsid w:val="00AE47D3"/>
    <w:rsid w:val="00AE4F30"/>
    <w:rsid w:val="00AE54A3"/>
    <w:rsid w:val="00AE62E3"/>
    <w:rsid w:val="00AE6F47"/>
    <w:rsid w:val="00AF10CF"/>
    <w:rsid w:val="00AF1BE4"/>
    <w:rsid w:val="00AF36B9"/>
    <w:rsid w:val="00B1338E"/>
    <w:rsid w:val="00B145D5"/>
    <w:rsid w:val="00B15EF3"/>
    <w:rsid w:val="00B2168E"/>
    <w:rsid w:val="00B25BDC"/>
    <w:rsid w:val="00B2799D"/>
    <w:rsid w:val="00B307A2"/>
    <w:rsid w:val="00B32013"/>
    <w:rsid w:val="00B3264F"/>
    <w:rsid w:val="00B346B5"/>
    <w:rsid w:val="00B34875"/>
    <w:rsid w:val="00B3608E"/>
    <w:rsid w:val="00B415EC"/>
    <w:rsid w:val="00B41C74"/>
    <w:rsid w:val="00B43529"/>
    <w:rsid w:val="00B44822"/>
    <w:rsid w:val="00B4572A"/>
    <w:rsid w:val="00B47E9F"/>
    <w:rsid w:val="00B529B0"/>
    <w:rsid w:val="00B52DF1"/>
    <w:rsid w:val="00B53F6C"/>
    <w:rsid w:val="00B55BC2"/>
    <w:rsid w:val="00B56F8A"/>
    <w:rsid w:val="00B57131"/>
    <w:rsid w:val="00B60F6B"/>
    <w:rsid w:val="00B62929"/>
    <w:rsid w:val="00B64C21"/>
    <w:rsid w:val="00B64F2D"/>
    <w:rsid w:val="00B658E1"/>
    <w:rsid w:val="00B6713F"/>
    <w:rsid w:val="00B671E7"/>
    <w:rsid w:val="00B67F94"/>
    <w:rsid w:val="00B710F6"/>
    <w:rsid w:val="00B72F53"/>
    <w:rsid w:val="00B7311A"/>
    <w:rsid w:val="00B73DCA"/>
    <w:rsid w:val="00B744EC"/>
    <w:rsid w:val="00B8026F"/>
    <w:rsid w:val="00B85044"/>
    <w:rsid w:val="00B86854"/>
    <w:rsid w:val="00B877C4"/>
    <w:rsid w:val="00B87F85"/>
    <w:rsid w:val="00B906E1"/>
    <w:rsid w:val="00B92BDE"/>
    <w:rsid w:val="00B94F30"/>
    <w:rsid w:val="00B96E7E"/>
    <w:rsid w:val="00B96EB0"/>
    <w:rsid w:val="00B9723B"/>
    <w:rsid w:val="00BA0064"/>
    <w:rsid w:val="00BA0E52"/>
    <w:rsid w:val="00BA1184"/>
    <w:rsid w:val="00BA3989"/>
    <w:rsid w:val="00BB27BD"/>
    <w:rsid w:val="00BB3483"/>
    <w:rsid w:val="00BB55E9"/>
    <w:rsid w:val="00BB7AB1"/>
    <w:rsid w:val="00BC7CCD"/>
    <w:rsid w:val="00BC7E0F"/>
    <w:rsid w:val="00BD2E35"/>
    <w:rsid w:val="00BD41C9"/>
    <w:rsid w:val="00BD5B5E"/>
    <w:rsid w:val="00BE1D9B"/>
    <w:rsid w:val="00BE209C"/>
    <w:rsid w:val="00BE323B"/>
    <w:rsid w:val="00BF3244"/>
    <w:rsid w:val="00C001F9"/>
    <w:rsid w:val="00C015FA"/>
    <w:rsid w:val="00C03770"/>
    <w:rsid w:val="00C05C93"/>
    <w:rsid w:val="00C06387"/>
    <w:rsid w:val="00C142E2"/>
    <w:rsid w:val="00C16FBF"/>
    <w:rsid w:val="00C17A08"/>
    <w:rsid w:val="00C2433B"/>
    <w:rsid w:val="00C24821"/>
    <w:rsid w:val="00C26290"/>
    <w:rsid w:val="00C303E8"/>
    <w:rsid w:val="00C31770"/>
    <w:rsid w:val="00C33967"/>
    <w:rsid w:val="00C345C1"/>
    <w:rsid w:val="00C350D9"/>
    <w:rsid w:val="00C41A6A"/>
    <w:rsid w:val="00C45F07"/>
    <w:rsid w:val="00C5067F"/>
    <w:rsid w:val="00C50BD7"/>
    <w:rsid w:val="00C53208"/>
    <w:rsid w:val="00C576BF"/>
    <w:rsid w:val="00C6166D"/>
    <w:rsid w:val="00C6191F"/>
    <w:rsid w:val="00C62FDC"/>
    <w:rsid w:val="00C65215"/>
    <w:rsid w:val="00C67365"/>
    <w:rsid w:val="00C70F8C"/>
    <w:rsid w:val="00C74570"/>
    <w:rsid w:val="00C75E1B"/>
    <w:rsid w:val="00C768B4"/>
    <w:rsid w:val="00C76D0C"/>
    <w:rsid w:val="00C802B2"/>
    <w:rsid w:val="00C80D8C"/>
    <w:rsid w:val="00C80EE6"/>
    <w:rsid w:val="00C821C5"/>
    <w:rsid w:val="00C847F5"/>
    <w:rsid w:val="00C92796"/>
    <w:rsid w:val="00C9449D"/>
    <w:rsid w:val="00CA2D50"/>
    <w:rsid w:val="00CA4D57"/>
    <w:rsid w:val="00CA59DF"/>
    <w:rsid w:val="00CB2885"/>
    <w:rsid w:val="00CB332B"/>
    <w:rsid w:val="00CB5910"/>
    <w:rsid w:val="00CC07CF"/>
    <w:rsid w:val="00CC13E6"/>
    <w:rsid w:val="00CC16E8"/>
    <w:rsid w:val="00CC31C2"/>
    <w:rsid w:val="00CC455D"/>
    <w:rsid w:val="00CC62EF"/>
    <w:rsid w:val="00CD1296"/>
    <w:rsid w:val="00CD1D2E"/>
    <w:rsid w:val="00CD2184"/>
    <w:rsid w:val="00CD63E8"/>
    <w:rsid w:val="00CE0E0B"/>
    <w:rsid w:val="00CE264D"/>
    <w:rsid w:val="00CE5E27"/>
    <w:rsid w:val="00CE62D4"/>
    <w:rsid w:val="00CF4161"/>
    <w:rsid w:val="00CF4D99"/>
    <w:rsid w:val="00D0646E"/>
    <w:rsid w:val="00D14054"/>
    <w:rsid w:val="00D159E4"/>
    <w:rsid w:val="00D17742"/>
    <w:rsid w:val="00D21EC4"/>
    <w:rsid w:val="00D23B0D"/>
    <w:rsid w:val="00D24D50"/>
    <w:rsid w:val="00D26306"/>
    <w:rsid w:val="00D2688A"/>
    <w:rsid w:val="00D30D2F"/>
    <w:rsid w:val="00D31CDC"/>
    <w:rsid w:val="00D323DC"/>
    <w:rsid w:val="00D3468A"/>
    <w:rsid w:val="00D35475"/>
    <w:rsid w:val="00D359C6"/>
    <w:rsid w:val="00D364D5"/>
    <w:rsid w:val="00D36EAE"/>
    <w:rsid w:val="00D41D58"/>
    <w:rsid w:val="00D4305B"/>
    <w:rsid w:val="00D44AC7"/>
    <w:rsid w:val="00D45166"/>
    <w:rsid w:val="00D46028"/>
    <w:rsid w:val="00D46653"/>
    <w:rsid w:val="00D50F5F"/>
    <w:rsid w:val="00D51C12"/>
    <w:rsid w:val="00D525AE"/>
    <w:rsid w:val="00D53FD5"/>
    <w:rsid w:val="00D57C31"/>
    <w:rsid w:val="00D678FE"/>
    <w:rsid w:val="00D71652"/>
    <w:rsid w:val="00D71C30"/>
    <w:rsid w:val="00D71D72"/>
    <w:rsid w:val="00D760E3"/>
    <w:rsid w:val="00D769DB"/>
    <w:rsid w:val="00D76AC9"/>
    <w:rsid w:val="00D77636"/>
    <w:rsid w:val="00D80100"/>
    <w:rsid w:val="00D80E4B"/>
    <w:rsid w:val="00D83ACF"/>
    <w:rsid w:val="00D85517"/>
    <w:rsid w:val="00D85DB2"/>
    <w:rsid w:val="00D87801"/>
    <w:rsid w:val="00D90AA0"/>
    <w:rsid w:val="00D93AAA"/>
    <w:rsid w:val="00D9453F"/>
    <w:rsid w:val="00D94856"/>
    <w:rsid w:val="00D94961"/>
    <w:rsid w:val="00DA0CED"/>
    <w:rsid w:val="00DA207D"/>
    <w:rsid w:val="00DA2A37"/>
    <w:rsid w:val="00DB26EE"/>
    <w:rsid w:val="00DC0041"/>
    <w:rsid w:val="00DC1DB8"/>
    <w:rsid w:val="00DC2EEB"/>
    <w:rsid w:val="00DC41F2"/>
    <w:rsid w:val="00DC5957"/>
    <w:rsid w:val="00DC7861"/>
    <w:rsid w:val="00DD2AB1"/>
    <w:rsid w:val="00DD4033"/>
    <w:rsid w:val="00DD4803"/>
    <w:rsid w:val="00DE6ED4"/>
    <w:rsid w:val="00DE7FB2"/>
    <w:rsid w:val="00DF2B47"/>
    <w:rsid w:val="00DF35A9"/>
    <w:rsid w:val="00DF362F"/>
    <w:rsid w:val="00E006A8"/>
    <w:rsid w:val="00E07054"/>
    <w:rsid w:val="00E1337C"/>
    <w:rsid w:val="00E17044"/>
    <w:rsid w:val="00E1770F"/>
    <w:rsid w:val="00E2032C"/>
    <w:rsid w:val="00E20648"/>
    <w:rsid w:val="00E24B73"/>
    <w:rsid w:val="00E24F28"/>
    <w:rsid w:val="00E25087"/>
    <w:rsid w:val="00E25CDD"/>
    <w:rsid w:val="00E267DF"/>
    <w:rsid w:val="00E26C93"/>
    <w:rsid w:val="00E323D0"/>
    <w:rsid w:val="00E32D61"/>
    <w:rsid w:val="00E33052"/>
    <w:rsid w:val="00E3345D"/>
    <w:rsid w:val="00E36012"/>
    <w:rsid w:val="00E37CE3"/>
    <w:rsid w:val="00E40286"/>
    <w:rsid w:val="00E40ED7"/>
    <w:rsid w:val="00E4210A"/>
    <w:rsid w:val="00E475E9"/>
    <w:rsid w:val="00E51BFC"/>
    <w:rsid w:val="00E5464D"/>
    <w:rsid w:val="00E6170A"/>
    <w:rsid w:val="00E62224"/>
    <w:rsid w:val="00E62770"/>
    <w:rsid w:val="00E64F2E"/>
    <w:rsid w:val="00E67CF0"/>
    <w:rsid w:val="00E73E2F"/>
    <w:rsid w:val="00E73E4E"/>
    <w:rsid w:val="00E743B5"/>
    <w:rsid w:val="00E7538E"/>
    <w:rsid w:val="00E847B9"/>
    <w:rsid w:val="00E87360"/>
    <w:rsid w:val="00E90F91"/>
    <w:rsid w:val="00E9120E"/>
    <w:rsid w:val="00E945AA"/>
    <w:rsid w:val="00EA040F"/>
    <w:rsid w:val="00EA1D87"/>
    <w:rsid w:val="00EA5344"/>
    <w:rsid w:val="00EB36F6"/>
    <w:rsid w:val="00EB3C6D"/>
    <w:rsid w:val="00EB5DDF"/>
    <w:rsid w:val="00EB74F8"/>
    <w:rsid w:val="00EC009A"/>
    <w:rsid w:val="00EC2DFB"/>
    <w:rsid w:val="00EC4FDB"/>
    <w:rsid w:val="00EC5894"/>
    <w:rsid w:val="00EC79CF"/>
    <w:rsid w:val="00ED047C"/>
    <w:rsid w:val="00ED1827"/>
    <w:rsid w:val="00ED573E"/>
    <w:rsid w:val="00ED6969"/>
    <w:rsid w:val="00EE4B84"/>
    <w:rsid w:val="00EF0B4A"/>
    <w:rsid w:val="00EF4230"/>
    <w:rsid w:val="00EF5AD6"/>
    <w:rsid w:val="00F003AC"/>
    <w:rsid w:val="00F10C10"/>
    <w:rsid w:val="00F12800"/>
    <w:rsid w:val="00F12B59"/>
    <w:rsid w:val="00F1400E"/>
    <w:rsid w:val="00F171BC"/>
    <w:rsid w:val="00F17DFA"/>
    <w:rsid w:val="00F2167E"/>
    <w:rsid w:val="00F225F4"/>
    <w:rsid w:val="00F2387F"/>
    <w:rsid w:val="00F25C16"/>
    <w:rsid w:val="00F25E8D"/>
    <w:rsid w:val="00F26645"/>
    <w:rsid w:val="00F314EA"/>
    <w:rsid w:val="00F372CB"/>
    <w:rsid w:val="00F37AB8"/>
    <w:rsid w:val="00F40AD2"/>
    <w:rsid w:val="00F43F74"/>
    <w:rsid w:val="00F47371"/>
    <w:rsid w:val="00F502D6"/>
    <w:rsid w:val="00F554F9"/>
    <w:rsid w:val="00F55C7E"/>
    <w:rsid w:val="00F60147"/>
    <w:rsid w:val="00F6194A"/>
    <w:rsid w:val="00F61ABF"/>
    <w:rsid w:val="00F6457E"/>
    <w:rsid w:val="00F670F8"/>
    <w:rsid w:val="00F73640"/>
    <w:rsid w:val="00F76709"/>
    <w:rsid w:val="00F80A9A"/>
    <w:rsid w:val="00F90D03"/>
    <w:rsid w:val="00F92D90"/>
    <w:rsid w:val="00F9353B"/>
    <w:rsid w:val="00F95055"/>
    <w:rsid w:val="00FA0F6E"/>
    <w:rsid w:val="00FA2AF0"/>
    <w:rsid w:val="00FA2C6E"/>
    <w:rsid w:val="00FB019E"/>
    <w:rsid w:val="00FB29AB"/>
    <w:rsid w:val="00FB2A61"/>
    <w:rsid w:val="00FB3083"/>
    <w:rsid w:val="00FB376E"/>
    <w:rsid w:val="00FB6073"/>
    <w:rsid w:val="00FB721C"/>
    <w:rsid w:val="00FB7FA9"/>
    <w:rsid w:val="00FC0E8D"/>
    <w:rsid w:val="00FC2255"/>
    <w:rsid w:val="00FC421A"/>
    <w:rsid w:val="00FC5A32"/>
    <w:rsid w:val="00FD1B9B"/>
    <w:rsid w:val="00FD44CF"/>
    <w:rsid w:val="00FD5299"/>
    <w:rsid w:val="00FD76AC"/>
    <w:rsid w:val="00FE0084"/>
    <w:rsid w:val="00FE598F"/>
    <w:rsid w:val="00FE6BE2"/>
    <w:rsid w:val="00FF0189"/>
    <w:rsid w:val="00FF1742"/>
    <w:rsid w:val="00FF4AF5"/>
    <w:rsid w:val="00FF67ED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9CD56"/>
  <w15:docId w15:val="{6D5F9BBD-2B80-4B8B-A440-42127405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DC"/>
    <w:rPr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F4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4722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447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locked/>
    <w:rsid w:val="00B86854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locked/>
    <w:rsid w:val="00B86854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86854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locked/>
    <w:rsid w:val="009909CA"/>
    <w:rPr>
      <w:rFonts w:ascii="Arial" w:hAnsi="Arial" w:cs="Times New Roman"/>
      <w:b/>
      <w:i/>
      <w:sz w:val="28"/>
      <w:lang w:val="uk-UA" w:eastAsia="uk-UA"/>
    </w:rPr>
  </w:style>
  <w:style w:type="character" w:customStyle="1" w:styleId="30">
    <w:name w:val="Заголовок 3 Знак"/>
    <w:link w:val="3"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a3">
    <w:name w:val="Основной текст_"/>
    <w:link w:val="21"/>
    <w:uiPriority w:val="99"/>
    <w:locked/>
    <w:rsid w:val="0069450D"/>
    <w:rPr>
      <w:sz w:val="26"/>
    </w:rPr>
  </w:style>
  <w:style w:type="paragraph" w:customStyle="1" w:styleId="21">
    <w:name w:val="Основной текст2"/>
    <w:basedOn w:val="a"/>
    <w:link w:val="a3"/>
    <w:uiPriority w:val="99"/>
    <w:rsid w:val="0069450D"/>
    <w:pPr>
      <w:widowControl w:val="0"/>
      <w:shd w:val="clear" w:color="auto" w:fill="FFFFFF"/>
      <w:spacing w:line="480" w:lineRule="exact"/>
      <w:ind w:hanging="360"/>
      <w:jc w:val="both"/>
    </w:pPr>
    <w:rPr>
      <w:sz w:val="26"/>
      <w:szCs w:val="20"/>
      <w:lang w:val="ru-RU" w:eastAsia="ru-RU"/>
    </w:rPr>
  </w:style>
  <w:style w:type="character" w:customStyle="1" w:styleId="ncl">
    <w:name w:val="_ncl"/>
    <w:uiPriority w:val="99"/>
    <w:rsid w:val="000E353D"/>
    <w:rPr>
      <w:rFonts w:cs="Times New Roman"/>
    </w:rPr>
  </w:style>
  <w:style w:type="paragraph" w:customStyle="1" w:styleId="Default">
    <w:name w:val="Default"/>
    <w:qFormat/>
    <w:rsid w:val="000E35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0E353D"/>
    <w:rPr>
      <w:b/>
      <w:sz w:val="28"/>
      <w:shd w:val="clear" w:color="auto" w:fill="FFFFFF"/>
    </w:rPr>
  </w:style>
  <w:style w:type="character" w:customStyle="1" w:styleId="22">
    <w:name w:val="Основной текст (2) + Полужирный"/>
    <w:uiPriority w:val="99"/>
    <w:rsid w:val="000E353D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3">
    <w:name w:val="Основной текст (5) + Не полужирный"/>
    <w:uiPriority w:val="99"/>
    <w:rsid w:val="000E353D"/>
    <w:rPr>
      <w:b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paragraph" w:customStyle="1" w:styleId="52">
    <w:name w:val="Основной текст (5)"/>
    <w:basedOn w:val="a"/>
    <w:link w:val="51"/>
    <w:uiPriority w:val="99"/>
    <w:rsid w:val="000E353D"/>
    <w:pPr>
      <w:widowControl w:val="0"/>
      <w:shd w:val="clear" w:color="auto" w:fill="FFFFFF"/>
      <w:spacing w:line="322" w:lineRule="exact"/>
      <w:jc w:val="center"/>
    </w:pPr>
    <w:rPr>
      <w:b/>
      <w:szCs w:val="20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0E353D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qFormat/>
    <w:rsid w:val="000E353D"/>
    <w:pPr>
      <w:widowControl w:val="0"/>
      <w:shd w:val="clear" w:color="auto" w:fill="FFFFFF"/>
      <w:spacing w:line="322" w:lineRule="exact"/>
      <w:jc w:val="center"/>
    </w:pPr>
    <w:rPr>
      <w:b/>
      <w:szCs w:val="20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uiPriority w:val="99"/>
    <w:qFormat/>
    <w:rsid w:val="000E353D"/>
    <w:pPr>
      <w:widowControl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0E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0E353D"/>
    <w:rPr>
      <w:rFonts w:ascii="Courier New" w:hAnsi="Courier New" w:cs="Times New Roman"/>
      <w:lang w:val="ru-RU" w:eastAsia="ru-RU"/>
    </w:rPr>
  </w:style>
  <w:style w:type="table" w:styleId="a4">
    <w:name w:val="Table Grid"/>
    <w:basedOn w:val="a1"/>
    <w:rsid w:val="004A1E96"/>
    <w:pPr>
      <w:widowControl w:val="0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uiPriority w:val="99"/>
    <w:qFormat/>
    <w:rsid w:val="004A1E96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2 Знак Знак Знак Знак Знак Знак Знак Знак Знак Знак Знак Знак"/>
    <w:basedOn w:val="a"/>
    <w:uiPriority w:val="99"/>
    <w:rsid w:val="00CF4161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264B9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qFormat/>
    <w:rsid w:val="00A264B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6">
    <w:name w:val="Знак Знак Знак Знак"/>
    <w:basedOn w:val="a"/>
    <w:uiPriority w:val="99"/>
    <w:rsid w:val="00A264B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A264B9"/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aliases w:val="Знак4 Знак,Знак4,Знак9 Знак,Знак2,Основной текст с отступом Знак Знак Знак,Знак4 Знак Знак Знак"/>
    <w:basedOn w:val="a"/>
    <w:link w:val="a8"/>
    <w:uiPriority w:val="99"/>
    <w:qFormat/>
    <w:rsid w:val="00144722"/>
    <w:pPr>
      <w:spacing w:after="120"/>
      <w:ind w:left="283"/>
    </w:pPr>
    <w:rPr>
      <w:sz w:val="24"/>
      <w:szCs w:val="24"/>
    </w:rPr>
  </w:style>
  <w:style w:type="character" w:customStyle="1" w:styleId="a8">
    <w:name w:val="Основний текст з відступом Знак"/>
    <w:aliases w:val="Знак4 Знак Знак,Знак4 Знак1,Знак9 Знак Знак,Знак2 Знак,Основной текст с отступом Знак Знак Знак Знак,Знак4 Знак Знак Знак Знак"/>
    <w:link w:val="a7"/>
    <w:uiPriority w:val="99"/>
    <w:locked/>
    <w:rsid w:val="009909CA"/>
    <w:rPr>
      <w:rFonts w:cs="Times New Roman"/>
      <w:sz w:val="24"/>
      <w:lang w:val="uk-UA" w:eastAsia="uk-UA"/>
    </w:rPr>
  </w:style>
  <w:style w:type="character" w:customStyle="1" w:styleId="uficommentbody">
    <w:name w:val="uficommentbody"/>
    <w:uiPriority w:val="99"/>
    <w:rsid w:val="00144722"/>
    <w:rPr>
      <w:rFonts w:cs="Times New Roman"/>
    </w:rPr>
  </w:style>
  <w:style w:type="paragraph" w:styleId="a9">
    <w:name w:val="footer"/>
    <w:basedOn w:val="a"/>
    <w:link w:val="aa"/>
    <w:uiPriority w:val="99"/>
    <w:rsid w:val="00B73DC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9909CA"/>
    <w:rPr>
      <w:rFonts w:cs="Times New Roman"/>
      <w:sz w:val="28"/>
      <w:lang w:val="uk-UA" w:eastAsia="uk-UA"/>
    </w:rPr>
  </w:style>
  <w:style w:type="character" w:styleId="ab">
    <w:name w:val="page number"/>
    <w:uiPriority w:val="99"/>
    <w:rsid w:val="00B73DCA"/>
    <w:rPr>
      <w:rFonts w:cs="Times New Roman"/>
    </w:rPr>
  </w:style>
  <w:style w:type="character" w:customStyle="1" w:styleId="33">
    <w:name w:val="Заголовок №3_"/>
    <w:link w:val="34"/>
    <w:uiPriority w:val="99"/>
    <w:locked/>
    <w:rsid w:val="00CE0E0B"/>
    <w:rPr>
      <w:b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CE0E0B"/>
    <w:pPr>
      <w:widowControl w:val="0"/>
      <w:shd w:val="clear" w:color="auto" w:fill="FFFFFF"/>
      <w:spacing w:after="60" w:line="240" w:lineRule="atLeast"/>
      <w:ind w:hanging="1440"/>
      <w:jc w:val="both"/>
      <w:outlineLvl w:val="2"/>
    </w:pPr>
    <w:rPr>
      <w:b/>
      <w:sz w:val="20"/>
      <w:szCs w:val="20"/>
      <w:shd w:val="clear" w:color="auto" w:fill="FFFFFF"/>
      <w:lang w:val="ru-RU" w:eastAsia="ru-RU"/>
    </w:rPr>
  </w:style>
  <w:style w:type="character" w:customStyle="1" w:styleId="313pt">
    <w:name w:val="Заголовок №3 + 13 pt"/>
    <w:aliases w:val="Не полужирный"/>
    <w:rsid w:val="00CE0E0B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uk-UA" w:eastAsia="uk-UA"/>
    </w:rPr>
  </w:style>
  <w:style w:type="paragraph" w:styleId="ac">
    <w:name w:val="Body Text"/>
    <w:basedOn w:val="a"/>
    <w:link w:val="ad"/>
    <w:rsid w:val="005D62DB"/>
    <w:pPr>
      <w:spacing w:after="120"/>
    </w:pPr>
  </w:style>
  <w:style w:type="character" w:customStyle="1" w:styleId="ad">
    <w:name w:val="Основний текст Знак"/>
    <w:link w:val="ac"/>
    <w:locked/>
    <w:rsid w:val="005D62DB"/>
    <w:rPr>
      <w:rFonts w:cs="Times New Roman"/>
      <w:sz w:val="28"/>
      <w:lang w:val="uk-UA" w:eastAsia="uk-UA"/>
    </w:rPr>
  </w:style>
  <w:style w:type="paragraph" w:styleId="ae">
    <w:name w:val="List Paragraph"/>
    <w:basedOn w:val="a"/>
    <w:link w:val="af"/>
    <w:uiPriority w:val="99"/>
    <w:qFormat/>
    <w:rsid w:val="005D62DB"/>
    <w:pPr>
      <w:spacing w:after="160" w:line="259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8">
    <w:name w:val="Основной текст (8)_"/>
    <w:link w:val="80"/>
    <w:uiPriority w:val="99"/>
    <w:locked/>
    <w:rsid w:val="005D62DB"/>
    <w:rPr>
      <w:b/>
      <w:spacing w:val="-3"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5D62DB"/>
    <w:pPr>
      <w:shd w:val="clear" w:color="auto" w:fill="FFFFFF"/>
      <w:spacing w:line="298" w:lineRule="exact"/>
    </w:pPr>
    <w:rPr>
      <w:b/>
      <w:spacing w:val="-3"/>
      <w:sz w:val="25"/>
      <w:szCs w:val="20"/>
      <w:lang w:val="ru-RU" w:eastAsia="ru-RU"/>
    </w:rPr>
  </w:style>
  <w:style w:type="paragraph" w:customStyle="1" w:styleId="gmail-listparagraphcxsplast">
    <w:name w:val="gmail-listparagraphcxsplast"/>
    <w:basedOn w:val="a"/>
    <w:uiPriority w:val="99"/>
    <w:qFormat/>
    <w:rsid w:val="005D62D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0">
    <w:name w:val="Абзац списка11"/>
    <w:basedOn w:val="a"/>
    <w:uiPriority w:val="99"/>
    <w:rsid w:val="005D62D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0">
    <w:name w:val="Основной текст + Полужирный"/>
    <w:aliases w:val="Курсив4"/>
    <w:uiPriority w:val="99"/>
    <w:rsid w:val="009909CA"/>
    <w:rPr>
      <w:rFonts w:ascii="Times New Roman" w:hAnsi="Times New Roman"/>
      <w:b/>
      <w:i/>
      <w:spacing w:val="-2"/>
      <w:sz w:val="24"/>
    </w:rPr>
  </w:style>
  <w:style w:type="character" w:customStyle="1" w:styleId="BodyTextChar1">
    <w:name w:val="Body Text Char1"/>
    <w:uiPriority w:val="99"/>
    <w:semiHidden/>
    <w:locked/>
    <w:rsid w:val="009909CA"/>
    <w:rPr>
      <w:lang w:eastAsia="en-US"/>
    </w:rPr>
  </w:style>
  <w:style w:type="character" w:customStyle="1" w:styleId="14">
    <w:name w:val="Основной текст Знак1"/>
    <w:uiPriority w:val="99"/>
    <w:semiHidden/>
    <w:rsid w:val="009909CA"/>
  </w:style>
  <w:style w:type="character" w:customStyle="1" w:styleId="100">
    <w:name w:val="Основной текст (10)_"/>
    <w:link w:val="101"/>
    <w:uiPriority w:val="99"/>
    <w:locked/>
    <w:rsid w:val="009909CA"/>
    <w:rPr>
      <w:i/>
      <w:spacing w:val="-14"/>
      <w:sz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9909CA"/>
    <w:pPr>
      <w:shd w:val="clear" w:color="auto" w:fill="FFFFFF"/>
      <w:spacing w:line="322" w:lineRule="exact"/>
      <w:ind w:firstLine="500"/>
      <w:jc w:val="both"/>
    </w:pPr>
    <w:rPr>
      <w:i/>
      <w:spacing w:val="-14"/>
      <w:sz w:val="26"/>
      <w:szCs w:val="20"/>
      <w:lang w:val="ru-RU" w:eastAsia="ru-RU"/>
    </w:rPr>
  </w:style>
  <w:style w:type="character" w:customStyle="1" w:styleId="af1">
    <w:name w:val="Основной текст с отступом Знак"/>
    <w:uiPriority w:val="99"/>
    <w:semiHidden/>
    <w:locked/>
    <w:rsid w:val="009909CA"/>
  </w:style>
  <w:style w:type="character" w:styleId="af2">
    <w:name w:val="Hyperlink"/>
    <w:uiPriority w:val="99"/>
    <w:rsid w:val="009909C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9909CA"/>
  </w:style>
  <w:style w:type="paragraph" w:styleId="24">
    <w:name w:val="Body Text First Indent 2"/>
    <w:basedOn w:val="a7"/>
    <w:link w:val="25"/>
    <w:uiPriority w:val="99"/>
    <w:rsid w:val="009909CA"/>
    <w:pPr>
      <w:spacing w:after="160" w:line="259" w:lineRule="auto"/>
      <w:ind w:left="360" w:firstLine="36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Червоний рядок 2 Знак"/>
    <w:link w:val="24"/>
    <w:uiPriority w:val="99"/>
    <w:locked/>
    <w:rsid w:val="009909CA"/>
    <w:rPr>
      <w:rFonts w:ascii="Calibri" w:hAnsi="Calibri" w:cs="Times New Roman"/>
      <w:sz w:val="22"/>
      <w:lang w:val="uk-UA" w:eastAsia="en-US"/>
    </w:rPr>
  </w:style>
  <w:style w:type="paragraph" w:styleId="af3">
    <w:name w:val="header"/>
    <w:basedOn w:val="a"/>
    <w:link w:val="af4"/>
    <w:uiPriority w:val="99"/>
    <w:rsid w:val="009909C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ru-RU" w:eastAsia="ru-RU"/>
    </w:rPr>
  </w:style>
  <w:style w:type="character" w:customStyle="1" w:styleId="af4">
    <w:name w:val="Верхній колонтитул Знак"/>
    <w:link w:val="af3"/>
    <w:uiPriority w:val="99"/>
    <w:locked/>
    <w:rsid w:val="009909CA"/>
    <w:rPr>
      <w:rFonts w:ascii="Calibri" w:hAnsi="Calibri" w:cs="Times New Roman"/>
      <w:sz w:val="24"/>
      <w:lang w:val="ru-RU" w:eastAsia="ru-RU"/>
    </w:rPr>
  </w:style>
  <w:style w:type="character" w:styleId="af5">
    <w:name w:val="Strong"/>
    <w:uiPriority w:val="99"/>
    <w:qFormat/>
    <w:rsid w:val="009909CA"/>
    <w:rPr>
      <w:rFonts w:cs="Times New Roman"/>
      <w:b/>
    </w:rPr>
  </w:style>
  <w:style w:type="paragraph" w:customStyle="1" w:styleId="15">
    <w:name w:val="Знак Знак1"/>
    <w:basedOn w:val="a"/>
    <w:uiPriority w:val="99"/>
    <w:qFormat/>
    <w:rsid w:val="009909CA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9909CA"/>
    <w:rPr>
      <w:rFonts w:ascii="Segoe UI" w:hAnsi="Segoe UI"/>
      <w:sz w:val="18"/>
      <w:szCs w:val="18"/>
      <w:lang w:eastAsia="en-US"/>
    </w:rPr>
  </w:style>
  <w:style w:type="character" w:customStyle="1" w:styleId="af7">
    <w:name w:val="Текст у виносці Знак"/>
    <w:link w:val="af6"/>
    <w:uiPriority w:val="99"/>
    <w:locked/>
    <w:rsid w:val="009909CA"/>
    <w:rPr>
      <w:rFonts w:ascii="Segoe UI" w:hAnsi="Segoe UI" w:cs="Times New Roman"/>
      <w:sz w:val="18"/>
      <w:lang w:val="uk-UA" w:eastAsia="en-US"/>
    </w:rPr>
  </w:style>
  <w:style w:type="paragraph" w:customStyle="1" w:styleId="TableContents">
    <w:name w:val="Table Contents"/>
    <w:basedOn w:val="a"/>
    <w:uiPriority w:val="99"/>
    <w:qFormat/>
    <w:rsid w:val="001167E9"/>
    <w:pPr>
      <w:widowControl w:val="0"/>
      <w:suppressLineNumbers/>
    </w:pPr>
    <w:rPr>
      <w:sz w:val="20"/>
      <w:szCs w:val="20"/>
      <w:lang w:eastAsia="ar-SA"/>
    </w:rPr>
  </w:style>
  <w:style w:type="paragraph" w:styleId="af8">
    <w:name w:val="Normal (Web)"/>
    <w:aliases w:val="Обычный (Web),Обычный (веб)1"/>
    <w:basedOn w:val="a"/>
    <w:link w:val="af9"/>
    <w:uiPriority w:val="99"/>
    <w:qFormat/>
    <w:rsid w:val="00BD2E35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Абзац списку Знак"/>
    <w:link w:val="ae"/>
    <w:uiPriority w:val="99"/>
    <w:locked/>
    <w:rsid w:val="00A6449A"/>
    <w:rPr>
      <w:rFonts w:ascii="Calibri" w:hAnsi="Calibri"/>
      <w:sz w:val="22"/>
      <w:lang w:val="uk-UA" w:eastAsia="en-US"/>
    </w:rPr>
  </w:style>
  <w:style w:type="paragraph" w:customStyle="1" w:styleId="xmsonormal">
    <w:name w:val="x_msonormal"/>
    <w:basedOn w:val="a"/>
    <w:uiPriority w:val="99"/>
    <w:qFormat/>
    <w:rsid w:val="00C0638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a">
    <w:name w:val="Текст виноски Знак"/>
    <w:aliases w:val="Footnote Text_1 Знак,Fu?note Знак,Fußnote Знак,Текст сноски Знак1 Знак Знак Знак,Текст сноски Знак Знак Знак Знак Знак,Знак Знак Знак1 Знак Знак Знак,Текст сноски Знак Знак Знак1,Текст сноски Знак Знак Знак Знак1"/>
    <w:basedOn w:val="a0"/>
    <w:link w:val="afb"/>
    <w:uiPriority w:val="99"/>
    <w:semiHidden/>
    <w:locked/>
    <w:rsid w:val="001D6409"/>
    <w:rPr>
      <w:lang w:val="x-none" w:eastAsia="en-US"/>
    </w:rPr>
  </w:style>
  <w:style w:type="paragraph" w:styleId="afb">
    <w:name w:val="footnote text"/>
    <w:aliases w:val="Footnote Text_1,Fu?note,Fußnote,Текст сноски Знак1 Знак Знак,Текст сноски Знак Знак Знак Знак,Знак Знак Знак1 Знак Знак,Текст сноски Знак Знак,Текст сноски Знак Знак Знак,Table_Footnote_last"/>
    <w:basedOn w:val="a"/>
    <w:link w:val="afa"/>
    <w:uiPriority w:val="99"/>
    <w:semiHidden/>
    <w:unhideWhenUsed/>
    <w:qFormat/>
    <w:locked/>
    <w:rsid w:val="001D6409"/>
    <w:rPr>
      <w:sz w:val="20"/>
      <w:szCs w:val="20"/>
      <w:lang w:val="x-none" w:eastAsia="en-US"/>
    </w:rPr>
  </w:style>
  <w:style w:type="character" w:customStyle="1" w:styleId="16">
    <w:name w:val="Текст сноски Знак1"/>
    <w:basedOn w:val="a0"/>
    <w:uiPriority w:val="99"/>
    <w:semiHidden/>
    <w:rsid w:val="001D6409"/>
    <w:rPr>
      <w:lang w:val="uk-UA" w:eastAsia="uk-UA"/>
    </w:rPr>
  </w:style>
  <w:style w:type="character" w:styleId="afc">
    <w:name w:val="footnote reference"/>
    <w:uiPriority w:val="99"/>
    <w:semiHidden/>
    <w:unhideWhenUsed/>
    <w:locked/>
    <w:rsid w:val="001D6409"/>
    <w:rPr>
      <w:vertAlign w:val="superscript"/>
    </w:rPr>
  </w:style>
  <w:style w:type="character" w:customStyle="1" w:styleId="40">
    <w:name w:val="Заголовок 4 Знак"/>
    <w:basedOn w:val="a0"/>
    <w:link w:val="4"/>
    <w:rsid w:val="00B86854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B86854"/>
    <w:rPr>
      <w:b/>
      <w:i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B86854"/>
    <w:rPr>
      <w:rFonts w:ascii="Calibri" w:eastAsia="Calibri" w:hAnsi="Calibri" w:cs="Calibri"/>
      <w:b/>
      <w:sz w:val="22"/>
      <w:szCs w:val="22"/>
      <w:lang w:val="uk-UA" w:eastAsia="uk-UA"/>
    </w:rPr>
  </w:style>
  <w:style w:type="numbering" w:customStyle="1" w:styleId="17">
    <w:name w:val="Немає списку1"/>
    <w:next w:val="a2"/>
    <w:uiPriority w:val="99"/>
    <w:semiHidden/>
    <w:unhideWhenUsed/>
    <w:rsid w:val="00B86854"/>
  </w:style>
  <w:style w:type="table" w:customStyle="1" w:styleId="TableNormal">
    <w:name w:val="Table Normal"/>
    <w:rsid w:val="00B86854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qFormat/>
    <w:locked/>
    <w:rsid w:val="00B86854"/>
    <w:rPr>
      <w:rFonts w:ascii="Calibri" w:eastAsia="Calibri" w:hAnsi="Calibri" w:cs="Calibri"/>
      <w:b/>
      <w:sz w:val="32"/>
      <w:szCs w:val="32"/>
    </w:rPr>
  </w:style>
  <w:style w:type="character" w:customStyle="1" w:styleId="afe">
    <w:name w:val="Назва Знак"/>
    <w:basedOn w:val="a0"/>
    <w:link w:val="afd"/>
    <w:rsid w:val="00B86854"/>
    <w:rPr>
      <w:rFonts w:ascii="Calibri" w:eastAsia="Calibri" w:hAnsi="Calibri" w:cs="Calibri"/>
      <w:b/>
      <w:sz w:val="32"/>
      <w:szCs w:val="32"/>
      <w:lang w:val="uk-UA" w:eastAsia="uk-UA"/>
    </w:rPr>
  </w:style>
  <w:style w:type="paragraph" w:styleId="aff">
    <w:name w:val="Subtitle"/>
    <w:basedOn w:val="a"/>
    <w:next w:val="a"/>
    <w:link w:val="aff0"/>
    <w:locked/>
    <w:rsid w:val="00B86854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ідзаголовок Знак"/>
    <w:basedOn w:val="a0"/>
    <w:link w:val="aff"/>
    <w:rsid w:val="00B8685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9">
    <w:name w:val="9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B8685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odyTextChar">
    <w:name w:val="Body Text Char"/>
    <w:uiPriority w:val="99"/>
    <w:locked/>
    <w:rsid w:val="00B86854"/>
    <w:rPr>
      <w:rFonts w:ascii="Times New Roman" w:hAnsi="Times New Roman"/>
      <w:spacing w:val="-2"/>
      <w:sz w:val="24"/>
      <w:shd w:val="clear" w:color="auto" w:fill="FFFFFF"/>
    </w:rPr>
  </w:style>
  <w:style w:type="table" w:customStyle="1" w:styleId="19">
    <w:name w:val="Сітка таблиці1"/>
    <w:basedOn w:val="a1"/>
    <w:next w:val="a4"/>
    <w:uiPriority w:val="99"/>
    <w:rsid w:val="00B86854"/>
    <w:rPr>
      <w:rFonts w:ascii="Calibri" w:eastAsia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Звичайний (веб) Знак"/>
    <w:aliases w:val="Обычный (Web) Знак,Обычный (веб)1 Знак"/>
    <w:link w:val="af8"/>
    <w:uiPriority w:val="99"/>
    <w:locked/>
    <w:rsid w:val="00B86854"/>
    <w:rPr>
      <w:sz w:val="24"/>
      <w:szCs w:val="24"/>
      <w:lang w:val="uk-UA" w:eastAsia="uk-UA"/>
    </w:rPr>
  </w:style>
  <w:style w:type="character" w:customStyle="1" w:styleId="HTML1">
    <w:name w:val="Стандартний HTML Знак1"/>
    <w:basedOn w:val="a0"/>
    <w:uiPriority w:val="99"/>
    <w:semiHidden/>
    <w:rsid w:val="00B86854"/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uiPriority w:val="99"/>
    <w:semiHidden/>
    <w:rsid w:val="00B86854"/>
    <w:rPr>
      <w:rFonts w:ascii="Consolas" w:hAnsi="Consolas"/>
      <w:sz w:val="20"/>
      <w:szCs w:val="20"/>
    </w:rPr>
  </w:style>
  <w:style w:type="character" w:customStyle="1" w:styleId="1a">
    <w:name w:val="Текст виноски Знак1"/>
    <w:basedOn w:val="a0"/>
    <w:uiPriority w:val="99"/>
    <w:semiHidden/>
    <w:rsid w:val="00B86854"/>
    <w:rPr>
      <w:sz w:val="20"/>
      <w:szCs w:val="20"/>
    </w:rPr>
  </w:style>
  <w:style w:type="character" w:customStyle="1" w:styleId="aff1">
    <w:name w:val="Текст примітки Знак"/>
    <w:basedOn w:val="a0"/>
    <w:link w:val="aff2"/>
    <w:uiPriority w:val="99"/>
    <w:semiHidden/>
    <w:locked/>
    <w:rsid w:val="00B86854"/>
  </w:style>
  <w:style w:type="paragraph" w:styleId="aff2">
    <w:name w:val="annotation text"/>
    <w:basedOn w:val="a"/>
    <w:link w:val="aff1"/>
    <w:uiPriority w:val="99"/>
    <w:semiHidden/>
    <w:unhideWhenUsed/>
    <w:locked/>
    <w:rsid w:val="00B86854"/>
    <w:rPr>
      <w:sz w:val="20"/>
      <w:szCs w:val="20"/>
      <w:lang w:val="ru-RU" w:eastAsia="ru-RU"/>
    </w:rPr>
  </w:style>
  <w:style w:type="character" w:customStyle="1" w:styleId="1b">
    <w:name w:val="Текст примітки Знак1"/>
    <w:basedOn w:val="a0"/>
    <w:uiPriority w:val="99"/>
    <w:semiHidden/>
    <w:rsid w:val="00B86854"/>
    <w:rPr>
      <w:lang w:val="uk-UA" w:eastAsia="uk-UA"/>
    </w:rPr>
  </w:style>
  <w:style w:type="character" w:customStyle="1" w:styleId="1c">
    <w:name w:val="Текст примечания Знак1"/>
    <w:basedOn w:val="a0"/>
    <w:uiPriority w:val="99"/>
    <w:semiHidden/>
    <w:rsid w:val="00B86854"/>
    <w:rPr>
      <w:sz w:val="20"/>
      <w:szCs w:val="20"/>
    </w:rPr>
  </w:style>
  <w:style w:type="character" w:customStyle="1" w:styleId="1d">
    <w:name w:val="Заголовок Знак1"/>
    <w:basedOn w:val="a0"/>
    <w:rsid w:val="00B86854"/>
    <w:rPr>
      <w:rFonts w:ascii="Calibri" w:eastAsia="Times New Roman" w:hAnsi="Calibri" w:cs="Times New Roman"/>
      <w:spacing w:val="-10"/>
      <w:kern w:val="28"/>
      <w:sz w:val="56"/>
      <w:szCs w:val="56"/>
      <w:lang w:eastAsia="en-US"/>
    </w:rPr>
  </w:style>
  <w:style w:type="character" w:customStyle="1" w:styleId="27">
    <w:name w:val="Основний текст 2 Знак"/>
    <w:basedOn w:val="a0"/>
    <w:link w:val="28"/>
    <w:semiHidden/>
    <w:locked/>
    <w:rsid w:val="00B86854"/>
    <w:rPr>
      <w:lang w:val="x-none"/>
    </w:rPr>
  </w:style>
  <w:style w:type="paragraph" w:styleId="28">
    <w:name w:val="Body Text 2"/>
    <w:basedOn w:val="a"/>
    <w:link w:val="27"/>
    <w:semiHidden/>
    <w:unhideWhenUsed/>
    <w:locked/>
    <w:rsid w:val="00B86854"/>
    <w:pPr>
      <w:spacing w:after="120" w:line="480" w:lineRule="auto"/>
    </w:pPr>
    <w:rPr>
      <w:sz w:val="20"/>
      <w:szCs w:val="20"/>
      <w:lang w:val="x-none" w:eastAsia="ru-RU"/>
    </w:rPr>
  </w:style>
  <w:style w:type="character" w:customStyle="1" w:styleId="210">
    <w:name w:val="Основний текст 2 Знак1"/>
    <w:basedOn w:val="a0"/>
    <w:uiPriority w:val="99"/>
    <w:semiHidden/>
    <w:rsid w:val="00B86854"/>
    <w:rPr>
      <w:sz w:val="28"/>
      <w:szCs w:val="28"/>
      <w:lang w:val="uk-UA" w:eastAsia="uk-UA"/>
    </w:rPr>
  </w:style>
  <w:style w:type="character" w:customStyle="1" w:styleId="211">
    <w:name w:val="Основной текст 2 Знак1"/>
    <w:basedOn w:val="a0"/>
    <w:semiHidden/>
    <w:rsid w:val="00B86854"/>
  </w:style>
  <w:style w:type="character" w:customStyle="1" w:styleId="36">
    <w:name w:val="Основний текст 3 Знак"/>
    <w:basedOn w:val="a0"/>
    <w:link w:val="37"/>
    <w:semiHidden/>
    <w:locked/>
    <w:rsid w:val="00B86854"/>
    <w:rPr>
      <w:sz w:val="16"/>
      <w:szCs w:val="16"/>
      <w:lang w:val="x-none" w:eastAsia="x-none"/>
    </w:rPr>
  </w:style>
  <w:style w:type="paragraph" w:styleId="37">
    <w:name w:val="Body Text 3"/>
    <w:basedOn w:val="a"/>
    <w:link w:val="36"/>
    <w:semiHidden/>
    <w:unhideWhenUsed/>
    <w:locked/>
    <w:rsid w:val="00B86854"/>
    <w:pPr>
      <w:spacing w:after="120"/>
    </w:pPr>
    <w:rPr>
      <w:sz w:val="16"/>
      <w:szCs w:val="16"/>
      <w:lang w:val="x-none" w:eastAsia="x-none"/>
    </w:rPr>
  </w:style>
  <w:style w:type="character" w:customStyle="1" w:styleId="310">
    <w:name w:val="Основний текст 3 Знак1"/>
    <w:basedOn w:val="a0"/>
    <w:uiPriority w:val="99"/>
    <w:semiHidden/>
    <w:rsid w:val="00B86854"/>
    <w:rPr>
      <w:sz w:val="16"/>
      <w:szCs w:val="16"/>
      <w:lang w:val="uk-UA" w:eastAsia="uk-UA"/>
    </w:rPr>
  </w:style>
  <w:style w:type="character" w:customStyle="1" w:styleId="311">
    <w:name w:val="Основной текст 3 Знак1"/>
    <w:basedOn w:val="a0"/>
    <w:semiHidden/>
    <w:rsid w:val="00B86854"/>
    <w:rPr>
      <w:sz w:val="16"/>
      <w:szCs w:val="16"/>
    </w:rPr>
  </w:style>
  <w:style w:type="character" w:customStyle="1" w:styleId="29">
    <w:name w:val="Основний текст з відступом 2 Знак"/>
    <w:basedOn w:val="a0"/>
    <w:link w:val="2a"/>
    <w:semiHidden/>
    <w:locked/>
    <w:rsid w:val="00B86854"/>
    <w:rPr>
      <w:lang w:val="x-none" w:eastAsia="x-none"/>
    </w:rPr>
  </w:style>
  <w:style w:type="paragraph" w:styleId="2a">
    <w:name w:val="Body Text Indent 2"/>
    <w:basedOn w:val="a"/>
    <w:link w:val="29"/>
    <w:semiHidden/>
    <w:unhideWhenUsed/>
    <w:locked/>
    <w:rsid w:val="00B86854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12">
    <w:name w:val="Основний текст з відступом 2 Знак1"/>
    <w:basedOn w:val="a0"/>
    <w:uiPriority w:val="99"/>
    <w:semiHidden/>
    <w:rsid w:val="00B86854"/>
    <w:rPr>
      <w:sz w:val="28"/>
      <w:szCs w:val="28"/>
      <w:lang w:val="uk-UA" w:eastAsia="uk-UA"/>
    </w:rPr>
  </w:style>
  <w:style w:type="character" w:customStyle="1" w:styleId="213">
    <w:name w:val="Основной текст с отступом 2 Знак1"/>
    <w:basedOn w:val="a0"/>
    <w:semiHidden/>
    <w:rsid w:val="00B86854"/>
  </w:style>
  <w:style w:type="character" w:customStyle="1" w:styleId="aff3">
    <w:name w:val="Тема примітки Знак"/>
    <w:basedOn w:val="aff1"/>
    <w:link w:val="aff4"/>
    <w:uiPriority w:val="99"/>
    <w:semiHidden/>
    <w:locked/>
    <w:rsid w:val="00B86854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locked/>
    <w:rsid w:val="00B86854"/>
    <w:rPr>
      <w:b/>
      <w:bCs/>
    </w:rPr>
  </w:style>
  <w:style w:type="character" w:customStyle="1" w:styleId="1e">
    <w:name w:val="Тема примітки Знак1"/>
    <w:basedOn w:val="1b"/>
    <w:uiPriority w:val="99"/>
    <w:semiHidden/>
    <w:rsid w:val="00B86854"/>
    <w:rPr>
      <w:b/>
      <w:bCs/>
      <w:lang w:val="uk-UA" w:eastAsia="uk-UA"/>
    </w:rPr>
  </w:style>
  <w:style w:type="character" w:customStyle="1" w:styleId="1f">
    <w:name w:val="Тема примечания Знак1"/>
    <w:basedOn w:val="1c"/>
    <w:uiPriority w:val="99"/>
    <w:semiHidden/>
    <w:rsid w:val="00B86854"/>
    <w:rPr>
      <w:b/>
      <w:bCs/>
      <w:sz w:val="20"/>
      <w:szCs w:val="20"/>
    </w:rPr>
  </w:style>
  <w:style w:type="paragraph" w:customStyle="1" w:styleId="aff5">
    <w:name w:val="a"/>
    <w:basedOn w:val="a"/>
    <w:uiPriority w:val="99"/>
    <w:qFormat/>
    <w:rsid w:val="00B8685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b">
    <w:name w:val="Знак Знак2 Знак Знак Знак"/>
    <w:basedOn w:val="a"/>
    <w:uiPriority w:val="99"/>
    <w:qFormat/>
    <w:rsid w:val="00B86854"/>
    <w:rPr>
      <w:rFonts w:ascii="Verdana" w:hAnsi="Verdana"/>
      <w:sz w:val="24"/>
      <w:szCs w:val="24"/>
      <w:lang w:val="en-US" w:eastAsia="en-US"/>
    </w:rPr>
  </w:style>
  <w:style w:type="character" w:customStyle="1" w:styleId="aff6">
    <w:name w:val="Название Знак"/>
    <w:aliases w:val="Знак3 Знак Знак1,Название Знак Знак Знак,Знак3 Знак Знак Знак"/>
    <w:link w:val="aff7"/>
    <w:locked/>
    <w:rsid w:val="00B86854"/>
    <w:rPr>
      <w:b/>
      <w:sz w:val="32"/>
    </w:rPr>
  </w:style>
  <w:style w:type="paragraph" w:customStyle="1" w:styleId="aff7">
    <w:name w:val="Название Знак Знак"/>
    <w:aliases w:val="Знак3 Знак Знак"/>
    <w:basedOn w:val="a"/>
    <w:next w:val="afd"/>
    <w:link w:val="aff6"/>
    <w:qFormat/>
    <w:rsid w:val="00B86854"/>
    <w:pPr>
      <w:jc w:val="center"/>
    </w:pPr>
    <w:rPr>
      <w:b/>
      <w:sz w:val="32"/>
      <w:szCs w:val="20"/>
      <w:lang w:val="ru-RU" w:eastAsia="ru-RU"/>
    </w:rPr>
  </w:style>
  <w:style w:type="paragraph" w:customStyle="1" w:styleId="Normal1">
    <w:name w:val="Normal1"/>
    <w:uiPriority w:val="99"/>
    <w:qFormat/>
    <w:rsid w:val="00B86854"/>
    <w:rPr>
      <w:lang w:val="uk-UA"/>
    </w:rPr>
  </w:style>
  <w:style w:type="paragraph" w:customStyle="1" w:styleId="FR4">
    <w:name w:val="FR4"/>
    <w:uiPriority w:val="99"/>
    <w:qFormat/>
    <w:rsid w:val="00B86854"/>
    <w:pPr>
      <w:widowControl w:val="0"/>
      <w:snapToGrid w:val="0"/>
      <w:ind w:left="960" w:firstLine="420"/>
      <w:jc w:val="both"/>
    </w:pPr>
    <w:rPr>
      <w:sz w:val="28"/>
      <w:lang w:val="uk-UA"/>
    </w:rPr>
  </w:style>
  <w:style w:type="paragraph" w:customStyle="1" w:styleId="2c">
    <w:name w:val="Абзац списка2"/>
    <w:basedOn w:val="a"/>
    <w:uiPriority w:val="99"/>
    <w:qFormat/>
    <w:rsid w:val="00B8685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capitalletter">
    <w:name w:val="capital_letter"/>
    <w:basedOn w:val="a"/>
    <w:uiPriority w:val="99"/>
    <w:qFormat/>
    <w:rsid w:val="00B868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FR2">
    <w:name w:val="FR2"/>
    <w:uiPriority w:val="99"/>
    <w:qFormat/>
    <w:rsid w:val="00B86854"/>
    <w:pPr>
      <w:widowControl w:val="0"/>
      <w:snapToGrid w:val="0"/>
      <w:spacing w:line="278" w:lineRule="auto"/>
      <w:jc w:val="both"/>
    </w:pPr>
    <w:rPr>
      <w:rFonts w:ascii="Arial" w:hAnsi="Arial"/>
      <w:lang w:val="uk-UA"/>
    </w:rPr>
  </w:style>
  <w:style w:type="paragraph" w:customStyle="1" w:styleId="FR1">
    <w:name w:val="FR1"/>
    <w:uiPriority w:val="99"/>
    <w:qFormat/>
    <w:rsid w:val="00B86854"/>
    <w:pPr>
      <w:widowControl w:val="0"/>
      <w:snapToGrid w:val="0"/>
      <w:spacing w:before="220" w:line="319" w:lineRule="auto"/>
      <w:ind w:firstLine="500"/>
    </w:pPr>
    <w:rPr>
      <w:rFonts w:ascii="Arial" w:hAnsi="Arial"/>
      <w:sz w:val="18"/>
      <w:lang w:val="uk-UA"/>
    </w:rPr>
  </w:style>
  <w:style w:type="paragraph" w:customStyle="1" w:styleId="aff8">
    <w:name w:val="Îáû÷íûé"/>
    <w:uiPriority w:val="99"/>
    <w:qFormat/>
    <w:rsid w:val="00B86854"/>
    <w:pPr>
      <w:widowControl w:val="0"/>
      <w:suppressAutoHyphens/>
    </w:pPr>
    <w:rPr>
      <w:rFonts w:eastAsia="Arial"/>
      <w:lang w:eastAsia="ar-SA"/>
    </w:rPr>
  </w:style>
  <w:style w:type="paragraph" w:customStyle="1" w:styleId="aff9">
    <w:name w:val="обычный"/>
    <w:basedOn w:val="a"/>
    <w:autoRedefine/>
    <w:uiPriority w:val="99"/>
    <w:qFormat/>
    <w:rsid w:val="00B86854"/>
    <w:pPr>
      <w:ind w:left="128" w:firstLine="709"/>
      <w:jc w:val="both"/>
    </w:pPr>
    <w:rPr>
      <w:rFonts w:eastAsia="Calibri"/>
      <w:i/>
      <w:sz w:val="30"/>
      <w:lang w:eastAsia="ru-RU"/>
    </w:rPr>
  </w:style>
  <w:style w:type="paragraph" w:customStyle="1" w:styleId="p1">
    <w:name w:val="p1"/>
    <w:basedOn w:val="a"/>
    <w:uiPriority w:val="99"/>
    <w:qFormat/>
    <w:rsid w:val="00B8685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gmail-listparagraph">
    <w:name w:val="gmail-listparagraph"/>
    <w:basedOn w:val="a"/>
    <w:uiPriority w:val="99"/>
    <w:qFormat/>
    <w:rsid w:val="00B8685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B86854"/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 Знак Знак"/>
    <w:basedOn w:val="a"/>
    <w:uiPriority w:val="99"/>
    <w:qFormat/>
    <w:rsid w:val="00B86854"/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 Знак Знак Знак2 Знак Знак Знак Знак Знак Знак"/>
    <w:basedOn w:val="a"/>
    <w:uiPriority w:val="99"/>
    <w:qFormat/>
    <w:rsid w:val="00B86854"/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Методичка-текст"/>
    <w:autoRedefine/>
    <w:uiPriority w:val="99"/>
    <w:qFormat/>
    <w:rsid w:val="00B86854"/>
    <w:pPr>
      <w:widowControl w:val="0"/>
      <w:shd w:val="clear" w:color="auto" w:fill="FFFFFF"/>
      <w:ind w:firstLine="709"/>
      <w:jc w:val="both"/>
    </w:pPr>
    <w:rPr>
      <w:rFonts w:eastAsia="MS Minngs"/>
      <w:color w:val="000000"/>
      <w:sz w:val="30"/>
      <w:szCs w:val="30"/>
      <w:lang w:val="uk-UA" w:eastAsia="ar-SA"/>
    </w:rPr>
  </w:style>
  <w:style w:type="paragraph" w:customStyle="1" w:styleId="Style1">
    <w:name w:val="Style1"/>
    <w:basedOn w:val="a"/>
    <w:uiPriority w:val="99"/>
    <w:qFormat/>
    <w:rsid w:val="00B8685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ffb">
    <w:name w:val="Знак Знак Знак Знак Знак Знак Знак"/>
    <w:basedOn w:val="a"/>
    <w:uiPriority w:val="99"/>
    <w:qFormat/>
    <w:rsid w:val="00B86854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"/>
    <w:uiPriority w:val="99"/>
    <w:qFormat/>
    <w:rsid w:val="00B8685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86854"/>
  </w:style>
  <w:style w:type="character" w:customStyle="1" w:styleId="fontstyle01">
    <w:name w:val="fontstyle01"/>
    <w:rsid w:val="00B86854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36"/>
      <w:szCs w:val="36"/>
    </w:rPr>
  </w:style>
  <w:style w:type="character" w:customStyle="1" w:styleId="FontStyle49">
    <w:name w:val="Font Style49"/>
    <w:rsid w:val="00B8685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z0">
    <w:name w:val="WW8Num1z0"/>
    <w:rsid w:val="00B8685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position w:val="0"/>
      <w:sz w:val="24"/>
      <w:szCs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">
    <w:name w:val="st"/>
    <w:rsid w:val="00B86854"/>
  </w:style>
  <w:style w:type="character" w:customStyle="1" w:styleId="affc">
    <w:name w:val="Основной текст + Курсив"/>
    <w:uiPriority w:val="99"/>
    <w:rsid w:val="00B86854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  <w:lang w:val="ru-RU" w:eastAsia="ru-RU"/>
    </w:rPr>
  </w:style>
  <w:style w:type="character" w:customStyle="1" w:styleId="FontStyle18">
    <w:name w:val="Font Style18"/>
    <w:rsid w:val="00B86854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s4">
    <w:name w:val="s4"/>
    <w:rsid w:val="00B86854"/>
  </w:style>
  <w:style w:type="character" w:customStyle="1" w:styleId="rvts9">
    <w:name w:val="rvts9"/>
    <w:rsid w:val="00B86854"/>
  </w:style>
  <w:style w:type="character" w:customStyle="1" w:styleId="TitleChar">
    <w:name w:val="Title Char"/>
    <w:locked/>
    <w:rsid w:val="00B86854"/>
    <w:rPr>
      <w:rFonts w:ascii="Cambria" w:hAnsi="Cambria" w:hint="default"/>
      <w:b/>
      <w:bCs w:val="0"/>
      <w:kern w:val="28"/>
      <w:sz w:val="32"/>
      <w:lang w:val="ru-RU" w:eastAsia="ru-RU"/>
    </w:rPr>
  </w:style>
  <w:style w:type="character" w:customStyle="1" w:styleId="FontStyle40">
    <w:name w:val="Font Style40"/>
    <w:rsid w:val="00B86854"/>
    <w:rPr>
      <w:rFonts w:ascii="Times New Roman" w:hAnsi="Times New Roman" w:cs="Times New Roman" w:hint="default"/>
      <w:sz w:val="18"/>
    </w:rPr>
  </w:style>
  <w:style w:type="character" w:customStyle="1" w:styleId="FontStyle16">
    <w:name w:val="Font Style16"/>
    <w:rsid w:val="00B86854"/>
    <w:rPr>
      <w:rFonts w:ascii="Calibri" w:hAnsi="Calibri" w:cs="Calibri" w:hint="default"/>
      <w:sz w:val="20"/>
      <w:szCs w:val="20"/>
    </w:rPr>
  </w:style>
  <w:style w:type="character" w:customStyle="1" w:styleId="fn">
    <w:name w:val="fn"/>
    <w:rsid w:val="00B86854"/>
  </w:style>
  <w:style w:type="character" w:customStyle="1" w:styleId="a-size-extra-large">
    <w:name w:val="a-size-extra-large"/>
    <w:rsid w:val="00B86854"/>
  </w:style>
  <w:style w:type="character" w:customStyle="1" w:styleId="author">
    <w:name w:val="author"/>
    <w:rsid w:val="00B86854"/>
  </w:style>
  <w:style w:type="character" w:customStyle="1" w:styleId="a-color-secondary">
    <w:name w:val="a-color-secondary"/>
    <w:rsid w:val="00B86854"/>
  </w:style>
  <w:style w:type="character" w:customStyle="1" w:styleId="normaltextrun">
    <w:name w:val="normaltextrun"/>
    <w:rsid w:val="00B86854"/>
  </w:style>
  <w:style w:type="character" w:customStyle="1" w:styleId="short-chars-value-inner">
    <w:name w:val="short-chars-value-inner"/>
    <w:rsid w:val="00B86854"/>
  </w:style>
  <w:style w:type="character" w:customStyle="1" w:styleId="feature-tabs-title">
    <w:name w:val="feature-tabs-title"/>
    <w:rsid w:val="00B86854"/>
  </w:style>
  <w:style w:type="character" w:customStyle="1" w:styleId="FontStyle11">
    <w:name w:val="Font Style11"/>
    <w:uiPriority w:val="99"/>
    <w:rsid w:val="00B8685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B86854"/>
    <w:rPr>
      <w:rFonts w:ascii="Times New Roman" w:hAnsi="Times New Roman" w:cs="Times New Roman" w:hint="default"/>
      <w:sz w:val="26"/>
      <w:szCs w:val="26"/>
    </w:rPr>
  </w:style>
  <w:style w:type="character" w:customStyle="1" w:styleId="eop">
    <w:name w:val="eop"/>
    <w:rsid w:val="00B86854"/>
  </w:style>
  <w:style w:type="character" w:customStyle="1" w:styleId="spellingerror">
    <w:name w:val="spellingerror"/>
    <w:rsid w:val="00B86854"/>
  </w:style>
  <w:style w:type="character" w:customStyle="1" w:styleId="tabchar">
    <w:name w:val="tabchar"/>
    <w:rsid w:val="00B86854"/>
  </w:style>
  <w:style w:type="character" w:customStyle="1" w:styleId="affd">
    <w:name w:val="Знак Знак"/>
    <w:uiPriority w:val="99"/>
    <w:rsid w:val="00B86854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nute.edu.ua/file/NzU4MQ==/f97864d4b918244e228a0400a9a98f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9069-F037-44F7-B7AF-1D5A5496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20212</Words>
  <Characters>11522</Characters>
  <Application>Microsoft Office Word</Application>
  <DocSecurity>0</DocSecurity>
  <Lines>96</Lines>
  <Paragraphs>63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/>
  <LinksUpToDate>false</LinksUpToDate>
  <CharactersWithSpaces>31671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u2</dc:creator>
  <cp:lastModifiedBy>Олійник Андрій Анатолійович</cp:lastModifiedBy>
  <cp:revision>5</cp:revision>
  <cp:lastPrinted>2023-01-27T15:58:00Z</cp:lastPrinted>
  <dcterms:created xsi:type="dcterms:W3CDTF">2024-03-13T20:00:00Z</dcterms:created>
  <dcterms:modified xsi:type="dcterms:W3CDTF">2024-03-27T10:12:00Z</dcterms:modified>
</cp:coreProperties>
</file>